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776"/>
      </w:tblGrid>
      <w:tr w:rsidR="008D5BDF" w14:paraId="264F791F" w14:textId="77777777" w:rsidTr="0009741B">
        <w:tc>
          <w:tcPr>
            <w:tcW w:w="9776" w:type="dxa"/>
          </w:tcPr>
          <w:p w14:paraId="49B01079" w14:textId="77777777" w:rsidR="008D5BDF" w:rsidRPr="0009741B" w:rsidRDefault="008D5BDF" w:rsidP="00741517">
            <w:pPr>
              <w:jc w:val="center"/>
              <w:rPr>
                <w:rFonts w:ascii="Arial Nova" w:hAnsi="Arial Nova"/>
                <w:b/>
                <w:bCs/>
                <w:color w:val="FF0000"/>
                <w:sz w:val="22"/>
                <w:szCs w:val="22"/>
              </w:rPr>
            </w:pPr>
            <w:r w:rsidRPr="0009741B">
              <w:rPr>
                <w:rFonts w:ascii="Arial Nova" w:hAnsi="Arial Nova"/>
                <w:b/>
                <w:bCs/>
                <w:color w:val="FF0000"/>
                <w:sz w:val="22"/>
                <w:szCs w:val="22"/>
              </w:rPr>
              <w:t>WARNING TO READERS</w:t>
            </w:r>
          </w:p>
          <w:p w14:paraId="54A72F32" w14:textId="60353704" w:rsidR="008D5BDF" w:rsidRPr="0009741B" w:rsidRDefault="008D5BDF" w:rsidP="00DA7F0A">
            <w:pPr>
              <w:spacing w:before="120" w:after="120" w:line="276" w:lineRule="auto"/>
              <w:rPr>
                <w:rFonts w:ascii="Arial Nova" w:hAnsi="Arial Nova" w:cs="Arial"/>
                <w:sz w:val="22"/>
                <w:szCs w:val="22"/>
              </w:rPr>
            </w:pPr>
            <w:r w:rsidRPr="0009741B">
              <w:rPr>
                <w:rFonts w:ascii="Arial Nova" w:hAnsi="Arial Nova" w:cs="Arial"/>
                <w:color w:val="FF0000"/>
                <w:sz w:val="22"/>
                <w:szCs w:val="22"/>
              </w:rPr>
              <w:t xml:space="preserve">Registered auditors are alerted to the fact that this </w:t>
            </w:r>
            <w:r>
              <w:rPr>
                <w:rFonts w:ascii="Arial Nova" w:hAnsi="Arial Nova" w:cs="Arial"/>
                <w:color w:val="FF0000"/>
                <w:sz w:val="22"/>
                <w:szCs w:val="22"/>
              </w:rPr>
              <w:t>report</w:t>
            </w:r>
            <w:r w:rsidRPr="0009741B">
              <w:rPr>
                <w:rFonts w:ascii="Arial Nova" w:hAnsi="Arial Nova" w:cs="Arial"/>
                <w:color w:val="FF0000"/>
                <w:sz w:val="22"/>
                <w:szCs w:val="22"/>
              </w:rPr>
              <w:t xml:space="preserve"> has not been updated for</w:t>
            </w:r>
            <w:r w:rsidR="00C1738C">
              <w:rPr>
                <w:rFonts w:ascii="Arial Nova" w:hAnsi="Arial Nova" w:cs="Arial"/>
                <w:color w:val="FF0000"/>
                <w:sz w:val="22"/>
                <w:szCs w:val="22"/>
              </w:rPr>
              <w:t xml:space="preserve"> t</w:t>
            </w:r>
            <w:r w:rsidRPr="0009741B">
              <w:rPr>
                <w:rFonts w:ascii="Arial Nova" w:hAnsi="Arial Nova" w:cs="Arial"/>
                <w:color w:val="FF0000"/>
                <w:sz w:val="22"/>
                <w:szCs w:val="22"/>
              </w:rPr>
              <w:t xml:space="preserve">he </w:t>
            </w:r>
            <w:hyperlink r:id="rId11" w:history="1">
              <w:r w:rsidRPr="0009741B">
                <w:rPr>
                  <w:rStyle w:val="Hyperlink"/>
                  <w:rFonts w:ascii="Arial Nova" w:hAnsi="Arial Nova" w:cs="Arial"/>
                  <w:sz w:val="22"/>
                  <w:szCs w:val="22"/>
                </w:rPr>
                <w:t>IFRS Foundation® Trade Mark Guidelines</w:t>
              </w:r>
            </w:hyperlink>
            <w:r w:rsidRPr="0009741B">
              <w:rPr>
                <w:rFonts w:ascii="Arial Nova" w:hAnsi="Arial Nova" w:cs="Arial"/>
                <w:color w:val="FF0000"/>
                <w:sz w:val="22"/>
                <w:szCs w:val="22"/>
              </w:rPr>
              <w:t>.</w:t>
            </w:r>
          </w:p>
          <w:p w14:paraId="2CCA768C" w14:textId="77777777" w:rsidR="008D5BDF" w:rsidRPr="0009741B" w:rsidRDefault="008D5BDF" w:rsidP="00741517">
            <w:pPr>
              <w:spacing w:before="120" w:after="120" w:line="276" w:lineRule="auto"/>
              <w:rPr>
                <w:rFonts w:ascii="Arial Nova" w:hAnsi="Arial Nova" w:cs="Arial"/>
                <w:sz w:val="22"/>
                <w:szCs w:val="22"/>
              </w:rPr>
            </w:pPr>
            <w:r w:rsidRPr="0009741B">
              <w:rPr>
                <w:rFonts w:ascii="Arial Nova" w:hAnsi="Arial Nova" w:cs="Arial"/>
                <w:color w:val="FF0000"/>
                <w:sz w:val="22"/>
                <w:szCs w:val="22"/>
              </w:rPr>
              <w:t xml:space="preserve">However, any reference in it to the IFRS Foundation, the IASB, the ISSB and the work of these bodies is intended to be aligned to the </w:t>
            </w:r>
            <w:hyperlink r:id="rId12" w:history="1">
              <w:r w:rsidRPr="0009741B">
                <w:rPr>
                  <w:rStyle w:val="Hyperlink"/>
                  <w:rFonts w:ascii="Arial Nova" w:hAnsi="Arial Nova" w:cs="Arial"/>
                  <w:sz w:val="22"/>
                  <w:szCs w:val="22"/>
                </w:rPr>
                <w:t>IFRS Foundation Trade Mark Guidelines</w:t>
              </w:r>
            </w:hyperlink>
            <w:r w:rsidRPr="0009741B">
              <w:rPr>
                <w:rFonts w:ascii="Arial Nova" w:hAnsi="Arial Nova" w:cs="Arial"/>
                <w:color w:val="FF0000"/>
                <w:sz w:val="22"/>
                <w:szCs w:val="22"/>
              </w:rPr>
              <w:t xml:space="preserve">. </w:t>
            </w:r>
          </w:p>
          <w:p w14:paraId="6E329A1F" w14:textId="77777777" w:rsidR="008D5BDF" w:rsidRPr="00DC2B67" w:rsidRDefault="008D5BDF" w:rsidP="00741517">
            <w:pPr>
              <w:spacing w:before="120" w:after="120" w:line="276" w:lineRule="auto"/>
              <w:rPr>
                <w:rFonts w:cs="Arial"/>
                <w:szCs w:val="22"/>
              </w:rPr>
            </w:pPr>
            <w:r w:rsidRPr="0009741B">
              <w:rPr>
                <w:rFonts w:ascii="Arial Nova" w:hAnsi="Arial Nova" w:cs="Arial"/>
                <w:color w:val="FF0000"/>
                <w:sz w:val="22"/>
                <w:szCs w:val="22"/>
              </w:rPr>
              <w:t xml:space="preserve">Furthermore, registered auditors are encouraged to adhere to the </w:t>
            </w:r>
            <w:hyperlink r:id="rId13" w:history="1">
              <w:r w:rsidRPr="0009741B">
                <w:rPr>
                  <w:rStyle w:val="Hyperlink"/>
                  <w:rFonts w:ascii="Arial Nova" w:hAnsi="Arial Nova" w:cs="Arial"/>
                  <w:sz w:val="22"/>
                  <w:szCs w:val="22"/>
                </w:rPr>
                <w:t>guidance</w:t>
              </w:r>
            </w:hyperlink>
            <w:r w:rsidRPr="0009741B">
              <w:rPr>
                <w:rFonts w:ascii="Arial Nova" w:hAnsi="Arial Nova" w:cs="Arial"/>
                <w:sz w:val="22"/>
                <w:szCs w:val="22"/>
              </w:rPr>
              <w:t xml:space="preserve"> </w:t>
            </w:r>
            <w:r w:rsidRPr="0009741B">
              <w:rPr>
                <w:rFonts w:ascii="Arial Nova" w:hAnsi="Arial Nova" w:cs="Arial"/>
                <w:color w:val="FF0000"/>
                <w:sz w:val="22"/>
                <w:szCs w:val="22"/>
              </w:rPr>
              <w:t>issued by the IAASB when referencing the IFRS Accounting Standards in their reports.</w:t>
            </w:r>
          </w:p>
        </w:tc>
      </w:tr>
    </w:tbl>
    <w:p w14:paraId="5F79BDBD" w14:textId="77777777" w:rsidR="00BF58E0" w:rsidRDefault="00BF58E0" w:rsidP="00986975">
      <w:pPr>
        <w:spacing w:after="240" w:line="276" w:lineRule="auto"/>
        <w:jc w:val="both"/>
        <w:rPr>
          <w:rFonts w:ascii="Arial Nova" w:eastAsia="Verdana" w:hAnsi="Arial Nova" w:cs="Arial"/>
          <w:b/>
          <w:color w:val="000000"/>
          <w:sz w:val="22"/>
          <w:szCs w:val="22"/>
        </w:rPr>
      </w:pPr>
    </w:p>
    <w:p w14:paraId="7B9A7720" w14:textId="494B0E8B" w:rsidR="001E6AEE" w:rsidRDefault="00986975" w:rsidP="00986975">
      <w:pPr>
        <w:spacing w:after="240" w:line="276" w:lineRule="auto"/>
        <w:jc w:val="both"/>
        <w:rPr>
          <w:rFonts w:ascii="Arial Nova" w:eastAsia="Verdana" w:hAnsi="Arial Nova" w:cs="Arial"/>
          <w:b/>
          <w:color w:val="000000"/>
          <w:sz w:val="22"/>
          <w:szCs w:val="22"/>
        </w:rPr>
      </w:pPr>
      <w:r w:rsidRPr="00986975">
        <w:rPr>
          <w:rFonts w:ascii="Arial Nova" w:eastAsia="Verdana" w:hAnsi="Arial Nova" w:cs="Arial"/>
          <w:b/>
          <w:color w:val="000000"/>
          <w:sz w:val="22"/>
          <w:szCs w:val="22"/>
        </w:rPr>
        <w:t>AUDITOR’S REPORT TEMPLATE: AUDIT OF THE FINANCIAL STATEMENTS OF A LARGE RETIREMENT FUND (SCHEDULE D)</w:t>
      </w:r>
    </w:p>
    <w:tbl>
      <w:tblPr>
        <w:tblStyle w:val="TableGrid"/>
        <w:tblW w:w="0" w:type="auto"/>
        <w:tblLook w:val="04A0" w:firstRow="1" w:lastRow="0" w:firstColumn="1" w:lastColumn="0" w:noHBand="0" w:noVBand="1"/>
      </w:tblPr>
      <w:tblGrid>
        <w:gridCol w:w="9736"/>
      </w:tblGrid>
      <w:tr w:rsidR="00CF1DBE" w14:paraId="022538F5" w14:textId="77777777" w:rsidTr="00E92069">
        <w:tc>
          <w:tcPr>
            <w:tcW w:w="0" w:type="auto"/>
          </w:tcPr>
          <w:p w14:paraId="57972C1E" w14:textId="2E82E3F1" w:rsidR="00CF1DBE" w:rsidRPr="001B6CC9" w:rsidRDefault="00CF1DBE" w:rsidP="001322AE">
            <w:pPr>
              <w:spacing w:after="120" w:line="276" w:lineRule="auto"/>
              <w:jc w:val="both"/>
              <w:rPr>
                <w:rFonts w:ascii="Arial Nova" w:eastAsia="Verdana" w:hAnsi="Arial Nova" w:cs="Arial"/>
                <w:b/>
                <w:bCs/>
                <w:color w:val="000000"/>
                <w:sz w:val="22"/>
                <w:szCs w:val="22"/>
              </w:rPr>
            </w:pPr>
            <w:r w:rsidRPr="001B6CC9">
              <w:rPr>
                <w:rFonts w:ascii="Arial Nova" w:eastAsia="Verdana" w:hAnsi="Arial Nova" w:cs="Arial"/>
                <w:b/>
                <w:bCs/>
                <w:color w:val="000000"/>
                <w:sz w:val="22"/>
                <w:szCs w:val="22"/>
              </w:rPr>
              <w:t xml:space="preserve">Updated in </w:t>
            </w:r>
            <w:r w:rsidR="00947492">
              <w:rPr>
                <w:rFonts w:ascii="Arial Nova" w:eastAsia="Verdana" w:hAnsi="Arial Nova" w:cs="Arial"/>
                <w:b/>
                <w:bCs/>
                <w:color w:val="000000"/>
                <w:sz w:val="22"/>
                <w:szCs w:val="22"/>
              </w:rPr>
              <w:t>June</w:t>
            </w:r>
            <w:r w:rsidRPr="001B6CC9">
              <w:rPr>
                <w:rFonts w:ascii="Arial Nova" w:eastAsia="Verdana" w:hAnsi="Arial Nova" w:cs="Arial"/>
                <w:b/>
                <w:bCs/>
                <w:color w:val="000000"/>
                <w:sz w:val="22"/>
                <w:szCs w:val="22"/>
              </w:rPr>
              <w:t xml:space="preserve"> 2023 for narrow-scope amendments made to International Accounting Standard 1</w:t>
            </w:r>
            <w:r w:rsidR="00DB4810">
              <w:rPr>
                <w:rFonts w:ascii="Arial Nova" w:eastAsia="Verdana" w:hAnsi="Arial Nova" w:cs="Arial"/>
                <w:b/>
                <w:bCs/>
                <w:color w:val="000000"/>
                <w:sz w:val="22"/>
                <w:szCs w:val="22"/>
              </w:rPr>
              <w:t>,</w:t>
            </w:r>
            <w:r w:rsidR="00662201" w:rsidRPr="00662201">
              <w:rPr>
                <w:rFonts w:ascii="Arial Nova" w:eastAsia="Verdana" w:hAnsi="Arial Nova" w:cs="Arial"/>
                <w:b/>
                <w:bCs/>
                <w:color w:val="000000"/>
                <w:sz w:val="22"/>
                <w:szCs w:val="22"/>
              </w:rPr>
              <w:t xml:space="preserve"> </w:t>
            </w:r>
            <w:r w:rsidR="00662201" w:rsidRPr="001B6CC9">
              <w:rPr>
                <w:rFonts w:ascii="Arial Nova" w:eastAsia="Arial" w:hAnsi="Arial Nova" w:cs="Arial"/>
                <w:b/>
                <w:i/>
                <w:iCs/>
                <w:sz w:val="22"/>
                <w:szCs w:val="22"/>
              </w:rPr>
              <w:t>Presentation of Financial Statements</w:t>
            </w:r>
            <w:r w:rsidRPr="001B6CC9">
              <w:rPr>
                <w:rFonts w:ascii="Arial Nova" w:eastAsia="Verdana" w:hAnsi="Arial Nova" w:cs="Arial"/>
                <w:b/>
                <w:bCs/>
                <w:color w:val="000000"/>
                <w:sz w:val="22"/>
                <w:szCs w:val="22"/>
              </w:rPr>
              <w:t>.</w:t>
            </w:r>
          </w:p>
          <w:p w14:paraId="5D846CF0" w14:textId="77777777" w:rsidR="00CF1DBE" w:rsidRPr="00662201" w:rsidRDefault="00CF1DBE" w:rsidP="001322AE">
            <w:pPr>
              <w:spacing w:after="120" w:line="276" w:lineRule="auto"/>
              <w:jc w:val="both"/>
              <w:rPr>
                <w:rFonts w:ascii="Arial Nova" w:eastAsia="Verdana" w:hAnsi="Arial Nova" w:cs="Arial"/>
                <w:color w:val="000000"/>
                <w:sz w:val="22"/>
                <w:szCs w:val="22"/>
              </w:rPr>
            </w:pPr>
            <w:r w:rsidRPr="00662201">
              <w:rPr>
                <w:rFonts w:ascii="Arial Nova" w:eastAsia="Verdana" w:hAnsi="Arial Nova" w:cs="Arial"/>
                <w:color w:val="000000"/>
                <w:sz w:val="22"/>
                <w:szCs w:val="22"/>
              </w:rPr>
              <w:t>Effective date:</w:t>
            </w:r>
          </w:p>
          <w:p w14:paraId="3C541E8F" w14:textId="30697C89" w:rsidR="00CF1DBE" w:rsidRPr="00562067" w:rsidRDefault="00CF1DBE" w:rsidP="00562067">
            <w:pPr>
              <w:spacing w:after="240" w:line="276" w:lineRule="auto"/>
              <w:jc w:val="both"/>
              <w:rPr>
                <w:rFonts w:ascii="Arial Nova" w:eastAsia="Verdana" w:hAnsi="Arial Nova" w:cs="Arial"/>
                <w:color w:val="000000"/>
                <w:sz w:val="22"/>
                <w:szCs w:val="22"/>
              </w:rPr>
            </w:pPr>
            <w:r w:rsidRPr="00562067">
              <w:rPr>
                <w:rFonts w:ascii="Arial Nova" w:eastAsia="Verdana" w:hAnsi="Arial Nova" w:cs="Arial"/>
                <w:color w:val="000000"/>
                <w:sz w:val="22"/>
                <w:szCs w:val="22"/>
              </w:rPr>
              <w:t>Audits and review</w:t>
            </w:r>
            <w:r w:rsidR="005C4915" w:rsidRPr="00562067">
              <w:rPr>
                <w:rFonts w:ascii="Arial Nova" w:eastAsia="Verdana" w:hAnsi="Arial Nova" w:cs="Arial"/>
                <w:color w:val="000000"/>
                <w:sz w:val="22"/>
                <w:szCs w:val="22"/>
              </w:rPr>
              <w:t>s</w:t>
            </w:r>
            <w:r w:rsidRPr="00562067">
              <w:rPr>
                <w:rFonts w:ascii="Arial Nova" w:eastAsia="Verdana" w:hAnsi="Arial Nova" w:cs="Arial"/>
                <w:color w:val="000000"/>
                <w:sz w:val="22"/>
                <w:szCs w:val="22"/>
              </w:rPr>
              <w:t xml:space="preserve"> of financial statements for periods </w:t>
            </w:r>
            <w:r w:rsidR="00F04E63" w:rsidRPr="00562067">
              <w:rPr>
                <w:rFonts w:ascii="Arial Nova" w:eastAsia="Verdana" w:hAnsi="Arial Nova" w:cs="Arial"/>
                <w:color w:val="000000"/>
                <w:sz w:val="22"/>
                <w:szCs w:val="22"/>
              </w:rPr>
              <w:t>ending</w:t>
            </w:r>
            <w:r w:rsidRPr="00562067">
              <w:rPr>
                <w:rFonts w:ascii="Arial Nova" w:eastAsia="Verdana" w:hAnsi="Arial Nova" w:cs="Arial"/>
                <w:color w:val="000000"/>
                <w:sz w:val="22"/>
                <w:szCs w:val="22"/>
              </w:rPr>
              <w:t xml:space="preserve"> on or after 31 December 2023</w:t>
            </w:r>
            <w:r w:rsidR="00F360AB" w:rsidRPr="00562067">
              <w:rPr>
                <w:rFonts w:ascii="Arial Nova" w:eastAsia="Verdana" w:hAnsi="Arial Nova" w:cs="Arial"/>
                <w:color w:val="000000"/>
                <w:sz w:val="22"/>
                <w:szCs w:val="22"/>
              </w:rPr>
              <w:t xml:space="preserve">, </w:t>
            </w:r>
            <w:r w:rsidR="00E925FD" w:rsidRPr="00562067">
              <w:rPr>
                <w:rFonts w:ascii="Arial Nova" w:eastAsia="Verdana" w:hAnsi="Arial Nova" w:cs="Arial"/>
                <w:color w:val="000000"/>
                <w:sz w:val="22"/>
                <w:szCs w:val="22"/>
              </w:rPr>
              <w:t xml:space="preserve">with </w:t>
            </w:r>
            <w:r w:rsidR="00F360AB" w:rsidRPr="00562067">
              <w:rPr>
                <w:rFonts w:ascii="Arial Nova" w:eastAsia="Verdana" w:hAnsi="Arial Nova" w:cs="Arial"/>
                <w:color w:val="000000"/>
                <w:sz w:val="22"/>
                <w:szCs w:val="22"/>
              </w:rPr>
              <w:t>early adoption permitted</w:t>
            </w:r>
            <w:r w:rsidRPr="00562067">
              <w:rPr>
                <w:rFonts w:ascii="Arial Nova" w:eastAsia="Verdana" w:hAnsi="Arial Nova" w:cs="Arial"/>
                <w:color w:val="000000"/>
                <w:sz w:val="22"/>
                <w:szCs w:val="22"/>
              </w:rPr>
              <w:t>.</w:t>
            </w:r>
          </w:p>
        </w:tc>
      </w:tr>
    </w:tbl>
    <w:p w14:paraId="63C2CC23" w14:textId="63E2E6FB" w:rsidR="00397E19" w:rsidRPr="00986975" w:rsidRDefault="002E1F3B" w:rsidP="001322AE">
      <w:pPr>
        <w:spacing w:before="240" w:after="240" w:line="276" w:lineRule="auto"/>
        <w:jc w:val="both"/>
        <w:rPr>
          <w:rFonts w:ascii="Arial Nova" w:eastAsia="Verdana" w:hAnsi="Arial Nova" w:cs="Arial"/>
          <w:color w:val="000000"/>
          <w:sz w:val="22"/>
          <w:szCs w:val="22"/>
        </w:rPr>
      </w:pPr>
      <w:r w:rsidRPr="00986975">
        <w:rPr>
          <w:rFonts w:ascii="Arial Nova" w:eastAsia="Arial" w:hAnsi="Arial Nova" w:cs="Arial"/>
          <w:b/>
          <w:sz w:val="22"/>
          <w:szCs w:val="22"/>
        </w:rPr>
        <w:t>Approval</w:t>
      </w:r>
      <w:r w:rsidR="000C555F" w:rsidRPr="00986975">
        <w:rPr>
          <w:rFonts w:ascii="Arial Nova" w:eastAsia="Arial" w:hAnsi="Arial Nova" w:cs="Arial"/>
          <w:b/>
          <w:sz w:val="22"/>
          <w:szCs w:val="22"/>
        </w:rPr>
        <w:t xml:space="preserve"> Date:</w:t>
      </w:r>
      <w:r w:rsidRPr="00986975">
        <w:rPr>
          <w:rFonts w:ascii="Arial Nova" w:eastAsia="Arial" w:hAnsi="Arial Nova" w:cs="Arial"/>
          <w:b/>
          <w:sz w:val="22"/>
          <w:szCs w:val="22"/>
        </w:rPr>
        <w:t xml:space="preserve"> </w:t>
      </w:r>
      <w:r w:rsidRPr="00986975">
        <w:rPr>
          <w:rFonts w:ascii="Arial Nova" w:eastAsia="Verdana" w:hAnsi="Arial Nova" w:cs="Arial"/>
          <w:color w:val="000000"/>
          <w:sz w:val="22"/>
          <w:szCs w:val="22"/>
        </w:rPr>
        <w:t xml:space="preserve">In March 2018, the Independent Regulatory Board for Auditors’ (IRBA) Committee for Auditing Standards (CFAS), subject to the Financial Sector Conduct Authority (Authority) issuing the appropriate exemption notice, approved this retirement fund </w:t>
      </w:r>
      <w:r w:rsidR="00F74EB0" w:rsidRPr="00986975">
        <w:rPr>
          <w:rFonts w:ascii="Arial Nova" w:eastAsia="Verdana" w:hAnsi="Arial Nova" w:cs="Arial"/>
          <w:color w:val="000000"/>
          <w:sz w:val="22"/>
          <w:szCs w:val="22"/>
        </w:rPr>
        <w:t>Schedule D</w:t>
      </w:r>
      <w:r w:rsidRPr="00986975">
        <w:rPr>
          <w:rFonts w:ascii="Arial Nova" w:eastAsia="Verdana" w:hAnsi="Arial Nova" w:cs="Arial"/>
          <w:color w:val="000000"/>
          <w:sz w:val="22"/>
          <w:szCs w:val="22"/>
        </w:rPr>
        <w:t xml:space="preserve"> report to be used by registered auditors. </w:t>
      </w:r>
      <w:r w:rsidR="006F0302" w:rsidRPr="00986975">
        <w:rPr>
          <w:rFonts w:ascii="Arial Nova" w:eastAsia="Verdana" w:hAnsi="Arial Nova" w:cs="Arial"/>
          <w:color w:val="000000"/>
          <w:sz w:val="22"/>
          <w:szCs w:val="22"/>
        </w:rPr>
        <w:t>Thereafter at its meeting in November 2019, CFAS noted the updated report, which is aligned to the IRBA Code of Professional Conduct for Registered Auditors (Revised November 2018). In the report, the committee also noted the references to the Financial Sector Conduct Authority (FSCA) as the “Authority”</w:t>
      </w:r>
      <w:r w:rsidRPr="00986975">
        <w:rPr>
          <w:rFonts w:ascii="Arial Nova" w:eastAsia="Verdana" w:hAnsi="Arial Nova" w:cs="Arial"/>
          <w:color w:val="000000"/>
          <w:sz w:val="22"/>
          <w:szCs w:val="22"/>
        </w:rPr>
        <w:t xml:space="preserve">. </w:t>
      </w:r>
      <w:r w:rsidR="00EB492F" w:rsidRPr="00986975">
        <w:rPr>
          <w:rFonts w:ascii="Arial Nova" w:eastAsia="Verdana" w:hAnsi="Arial Nova" w:cs="Arial"/>
          <w:color w:val="000000"/>
          <w:sz w:val="22"/>
          <w:szCs w:val="22"/>
        </w:rPr>
        <w:t>Auditors are referred</w:t>
      </w:r>
      <w:r w:rsidRPr="00986975">
        <w:rPr>
          <w:rFonts w:ascii="Arial Nova" w:eastAsia="Verdana" w:hAnsi="Arial Nova" w:cs="Arial"/>
          <w:color w:val="000000"/>
          <w:sz w:val="22"/>
          <w:szCs w:val="22"/>
        </w:rPr>
        <w:t xml:space="preserve"> to the FSCA RF Notice 5 of 2020 and the FSCA Communication 6 of 2020</w:t>
      </w:r>
      <w:r w:rsidR="00991D5E" w:rsidRPr="00986975">
        <w:rPr>
          <w:rFonts w:ascii="Arial Nova" w:eastAsia="Verdana" w:hAnsi="Arial Nova" w:cs="Arial"/>
          <w:color w:val="000000"/>
          <w:sz w:val="22"/>
          <w:szCs w:val="22"/>
        </w:rPr>
        <w:t xml:space="preserve"> for the Authority’s exemption notice allowing for the use and early adoption of the IRBA approved retirement fund Schedule D report</w:t>
      </w:r>
      <w:bookmarkStart w:id="0" w:name="_Hlk24974468"/>
      <w:r w:rsidR="000C555F" w:rsidRPr="00986975">
        <w:rPr>
          <w:rFonts w:ascii="Arial Nova" w:eastAsia="Verdana" w:hAnsi="Arial Nova" w:cs="Arial"/>
          <w:color w:val="000000"/>
          <w:sz w:val="22"/>
          <w:szCs w:val="22"/>
        </w:rPr>
        <w:t>.</w:t>
      </w:r>
      <w:bookmarkEnd w:id="0"/>
      <w:r w:rsidR="00E84B67">
        <w:rPr>
          <w:rFonts w:ascii="Arial Nova" w:eastAsia="Verdana" w:hAnsi="Arial Nova" w:cs="Arial"/>
          <w:color w:val="000000"/>
          <w:sz w:val="22"/>
          <w:szCs w:val="22"/>
        </w:rPr>
        <w:t xml:space="preserve"> </w:t>
      </w:r>
    </w:p>
    <w:tbl>
      <w:tblPr>
        <w:tblW w:w="9781"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81"/>
      </w:tblGrid>
      <w:tr w:rsidR="00FA7135" w:rsidRPr="00986975" w14:paraId="34B8AF76" w14:textId="77777777" w:rsidTr="001322AE">
        <w:tc>
          <w:tcPr>
            <w:tcW w:w="9781" w:type="dxa"/>
            <w:tcMar>
              <w:top w:w="8" w:type="dxa"/>
              <w:left w:w="108" w:type="dxa"/>
              <w:bottom w:w="8" w:type="dxa"/>
              <w:right w:w="108" w:type="dxa"/>
            </w:tcMar>
          </w:tcPr>
          <w:p w14:paraId="6E4D52C4" w14:textId="6FFA3C6E" w:rsidR="007A4A2A" w:rsidRPr="00986975" w:rsidRDefault="00FA7135" w:rsidP="00986975">
            <w:pPr>
              <w:spacing w:after="120" w:line="276" w:lineRule="auto"/>
              <w:jc w:val="both"/>
              <w:rPr>
                <w:rFonts w:ascii="Arial Nova" w:eastAsia="Verdana" w:hAnsi="Arial Nova" w:cs="Arial"/>
                <w:sz w:val="22"/>
                <w:szCs w:val="22"/>
              </w:rPr>
            </w:pPr>
            <w:r w:rsidRPr="00986975">
              <w:rPr>
                <w:rFonts w:ascii="Arial Nova" w:eastAsia="Verdana" w:hAnsi="Arial Nova" w:cs="Arial"/>
                <w:color w:val="000000"/>
                <w:sz w:val="22"/>
                <w:szCs w:val="22"/>
              </w:rPr>
              <w:t xml:space="preserve">Audit of the financial statements of a </w:t>
            </w:r>
            <w:r w:rsidR="007C330D" w:rsidRPr="00986975">
              <w:rPr>
                <w:rFonts w:ascii="Arial Nova" w:eastAsia="Verdana" w:hAnsi="Arial Nova" w:cs="Arial"/>
                <w:color w:val="000000"/>
                <w:sz w:val="22"/>
                <w:szCs w:val="22"/>
              </w:rPr>
              <w:t xml:space="preserve">large </w:t>
            </w:r>
            <w:r w:rsidRPr="00986975">
              <w:rPr>
                <w:rFonts w:ascii="Arial Nova" w:eastAsia="Verdana" w:hAnsi="Arial Nova" w:cs="Arial"/>
                <w:color w:val="000000"/>
                <w:sz w:val="22"/>
                <w:szCs w:val="22"/>
              </w:rPr>
              <w:t>retirement fund in terms of the</w:t>
            </w:r>
            <w:r w:rsidRPr="00986975">
              <w:rPr>
                <w:rFonts w:ascii="Arial Nova" w:eastAsia="Verdana" w:hAnsi="Arial Nova" w:cs="Arial"/>
                <w:sz w:val="22"/>
                <w:szCs w:val="22"/>
              </w:rPr>
              <w:t xml:space="preserve"> </w:t>
            </w:r>
            <w:r w:rsidR="00CD33C1" w:rsidRPr="00986975">
              <w:rPr>
                <w:rFonts w:ascii="Arial Nova" w:eastAsia="Verdana" w:hAnsi="Arial Nova" w:cs="Arial"/>
                <w:sz w:val="22"/>
                <w:szCs w:val="22"/>
              </w:rPr>
              <w:t>Pension Funds Act No. 24 of 1956, as amended (the Pension Funds Act of South Africa).</w:t>
            </w:r>
            <w:r w:rsidR="00CD33C1" w:rsidRPr="00986975" w:rsidDel="00CD33C1">
              <w:rPr>
                <w:rFonts w:ascii="Arial Nova" w:eastAsia="Verdana" w:hAnsi="Arial Nova" w:cs="Arial"/>
                <w:sz w:val="22"/>
                <w:szCs w:val="22"/>
              </w:rPr>
              <w:t xml:space="preserve"> </w:t>
            </w:r>
            <w:r w:rsidR="007A4A2A" w:rsidRPr="00986975">
              <w:rPr>
                <w:rFonts w:ascii="Arial Nova" w:eastAsia="Verdana" w:hAnsi="Arial Nova" w:cs="Arial"/>
                <w:sz w:val="22"/>
                <w:szCs w:val="22"/>
              </w:rPr>
              <w:t xml:space="preserve">Auditor’s report prepared in terms of ISA 800 (Revised), </w:t>
            </w:r>
            <w:r w:rsidR="00E74F0D" w:rsidRPr="00986975">
              <w:rPr>
                <w:rFonts w:ascii="Arial Nova" w:eastAsia="Verdana" w:hAnsi="Arial Nova" w:cs="Arial"/>
                <w:i/>
                <w:sz w:val="22"/>
                <w:szCs w:val="22"/>
              </w:rPr>
              <w:t>Special Considerations – Audits of Financial Statements Prepared in Accordance with Special Purpose Frameworks.</w:t>
            </w:r>
          </w:p>
          <w:p w14:paraId="2BB88AF1" w14:textId="77777777" w:rsidR="00C269DC" w:rsidRPr="00986975" w:rsidRDefault="00C269DC" w:rsidP="00986975">
            <w:pPr>
              <w:spacing w:after="120" w:line="276" w:lineRule="auto"/>
              <w:jc w:val="both"/>
              <w:rPr>
                <w:rFonts w:ascii="Arial Nova" w:eastAsia="Verdana" w:hAnsi="Arial Nova" w:cs="Arial"/>
                <w:color w:val="000000"/>
                <w:sz w:val="22"/>
                <w:szCs w:val="22"/>
              </w:rPr>
            </w:pPr>
            <w:r w:rsidRPr="00986975">
              <w:rPr>
                <w:rFonts w:ascii="Arial Nova" w:eastAsia="Verdana" w:hAnsi="Arial Nova" w:cs="Arial"/>
                <w:color w:val="000000"/>
                <w:sz w:val="22"/>
                <w:szCs w:val="22"/>
              </w:rPr>
              <w:t>The applicable financial reporting framework is a compliance framework.</w:t>
            </w:r>
          </w:p>
          <w:p w14:paraId="289F87A5" w14:textId="6698C95A" w:rsidR="00FA7135" w:rsidRPr="00986975" w:rsidRDefault="001F14A0" w:rsidP="00986975">
            <w:pPr>
              <w:spacing w:after="120" w:line="276" w:lineRule="auto"/>
              <w:jc w:val="both"/>
              <w:rPr>
                <w:rFonts w:ascii="Arial Nova" w:eastAsia="Verdana" w:hAnsi="Arial Nova" w:cs="Arial"/>
                <w:color w:val="000000"/>
                <w:sz w:val="22"/>
                <w:szCs w:val="22"/>
              </w:rPr>
            </w:pPr>
            <w:r w:rsidRPr="00986975">
              <w:rPr>
                <w:rFonts w:ascii="Arial Nova" w:eastAsia="Verdana" w:hAnsi="Arial Nova" w:cs="Arial"/>
                <w:color w:val="000000"/>
                <w:sz w:val="22"/>
                <w:szCs w:val="22"/>
              </w:rPr>
              <w:t xml:space="preserve">Financial statements of a </w:t>
            </w:r>
            <w:r w:rsidR="007C330D" w:rsidRPr="00986975">
              <w:rPr>
                <w:rFonts w:ascii="Arial Nova" w:eastAsia="Verdana" w:hAnsi="Arial Nova" w:cs="Arial"/>
                <w:color w:val="000000"/>
                <w:sz w:val="22"/>
                <w:szCs w:val="22"/>
              </w:rPr>
              <w:t xml:space="preserve">large </w:t>
            </w:r>
            <w:r w:rsidRPr="00986975">
              <w:rPr>
                <w:rFonts w:ascii="Arial Nova" w:eastAsia="Verdana" w:hAnsi="Arial Nova" w:cs="Arial"/>
                <w:color w:val="000000"/>
                <w:sz w:val="22"/>
                <w:szCs w:val="22"/>
              </w:rPr>
              <w:t xml:space="preserve">retirement fund prepared in accordance with </w:t>
            </w:r>
            <w:r w:rsidR="007C330D" w:rsidRPr="00986975">
              <w:rPr>
                <w:rFonts w:ascii="Arial Nova" w:eastAsia="Verdana" w:hAnsi="Arial Nova" w:cs="Arial"/>
                <w:color w:val="000000"/>
                <w:sz w:val="22"/>
                <w:szCs w:val="22"/>
              </w:rPr>
              <w:t>a</w:t>
            </w:r>
            <w:r w:rsidRPr="00986975">
              <w:rPr>
                <w:rFonts w:ascii="Arial Nova" w:eastAsia="Verdana" w:hAnsi="Arial Nova" w:cs="Arial"/>
                <w:color w:val="000000"/>
                <w:sz w:val="22"/>
                <w:szCs w:val="22"/>
              </w:rPr>
              <w:t xml:space="preserve"> </w:t>
            </w:r>
            <w:r w:rsidR="00FA7135" w:rsidRPr="00986975">
              <w:rPr>
                <w:rFonts w:ascii="Arial Nova" w:eastAsia="Verdana" w:hAnsi="Arial Nova" w:cs="Arial"/>
                <w:color w:val="000000"/>
                <w:sz w:val="22"/>
                <w:szCs w:val="22"/>
              </w:rPr>
              <w:t>special purpose framework</w:t>
            </w:r>
            <w:r w:rsidR="007C330D" w:rsidRPr="00986975">
              <w:rPr>
                <w:rFonts w:ascii="Arial Nova" w:eastAsia="Verdana" w:hAnsi="Arial Nova" w:cs="Arial"/>
                <w:color w:val="000000"/>
                <w:sz w:val="22"/>
                <w:szCs w:val="22"/>
              </w:rPr>
              <w:t>, namely</w:t>
            </w:r>
            <w:r w:rsidR="00FA7135" w:rsidRPr="00986975">
              <w:rPr>
                <w:rFonts w:ascii="Arial Nova" w:eastAsia="Verdana" w:hAnsi="Arial Nova" w:cs="Arial"/>
                <w:color w:val="000000"/>
                <w:sz w:val="22"/>
                <w:szCs w:val="22"/>
              </w:rPr>
              <w:t xml:space="preserve"> the </w:t>
            </w:r>
            <w:r w:rsidR="00FA7135" w:rsidRPr="00986975">
              <w:rPr>
                <w:rFonts w:ascii="Arial Nova" w:eastAsia="Verdana" w:hAnsi="Arial Nova" w:cs="Arial"/>
                <w:i/>
                <w:color w:val="000000"/>
                <w:sz w:val="22"/>
                <w:szCs w:val="22"/>
              </w:rPr>
              <w:t>Regulatory Reporting Requirements for Retirement Funds in South Africa</w:t>
            </w:r>
            <w:r w:rsidR="00FA7135" w:rsidRPr="00986975">
              <w:rPr>
                <w:rFonts w:ascii="Arial Nova" w:eastAsia="Verdana" w:hAnsi="Arial Nova" w:cs="Arial"/>
                <w:color w:val="000000"/>
                <w:sz w:val="22"/>
                <w:szCs w:val="22"/>
              </w:rPr>
              <w:t>.</w:t>
            </w:r>
          </w:p>
          <w:p w14:paraId="5C19BF51" w14:textId="77777777" w:rsidR="0042353A" w:rsidRPr="00986975" w:rsidRDefault="0042353A" w:rsidP="00986975">
            <w:pPr>
              <w:spacing w:after="120" w:line="276" w:lineRule="auto"/>
              <w:jc w:val="both"/>
              <w:rPr>
                <w:rFonts w:ascii="Arial Nova" w:eastAsia="Verdana" w:hAnsi="Arial Nova" w:cs="Arial"/>
                <w:color w:val="000000"/>
                <w:sz w:val="22"/>
                <w:szCs w:val="22"/>
              </w:rPr>
            </w:pPr>
            <w:r w:rsidRPr="00986975">
              <w:rPr>
                <w:rFonts w:ascii="Arial Nova" w:eastAsia="Verdana" w:hAnsi="Arial Nova" w:cs="Arial"/>
                <w:color w:val="000000"/>
                <w:sz w:val="22"/>
                <w:szCs w:val="22"/>
              </w:rPr>
              <w:t>The auditor has concluded an unmodified (i.e., “clean”) opinion is appropriate based on the audit evidence obtained.</w:t>
            </w:r>
          </w:p>
          <w:p w14:paraId="2A52839D" w14:textId="5AAAB54A" w:rsidR="000C5491" w:rsidRPr="00986975" w:rsidRDefault="000C5491" w:rsidP="00986975">
            <w:pPr>
              <w:spacing w:after="120" w:line="276" w:lineRule="auto"/>
              <w:jc w:val="both"/>
              <w:rPr>
                <w:rFonts w:ascii="Arial Nova" w:eastAsia="Verdana" w:hAnsi="Arial Nova" w:cs="Arial"/>
                <w:color w:val="000000"/>
                <w:sz w:val="22"/>
                <w:szCs w:val="22"/>
              </w:rPr>
            </w:pPr>
            <w:r w:rsidRPr="00986975">
              <w:rPr>
                <w:rFonts w:ascii="Arial Nova" w:eastAsia="Verdana" w:hAnsi="Arial Nova" w:cs="Arial"/>
                <w:color w:val="000000"/>
                <w:sz w:val="22"/>
                <w:szCs w:val="22"/>
              </w:rPr>
              <w:lastRenderedPageBreak/>
              <w:t xml:space="preserve">The Financial </w:t>
            </w:r>
            <w:r w:rsidR="006E5625" w:rsidRPr="00986975">
              <w:rPr>
                <w:rFonts w:ascii="Arial Nova" w:eastAsia="Verdana" w:hAnsi="Arial Nova" w:cs="Arial"/>
                <w:color w:val="000000"/>
                <w:sz w:val="22"/>
                <w:szCs w:val="22"/>
              </w:rPr>
              <w:t>Sector Conduct Authority</w:t>
            </w:r>
            <w:r w:rsidR="00EA4660" w:rsidRPr="00986975">
              <w:rPr>
                <w:rFonts w:ascii="Arial Nova" w:eastAsia="Verdana" w:hAnsi="Arial Nova" w:cs="Arial"/>
                <w:color w:val="000000"/>
                <w:sz w:val="22"/>
                <w:szCs w:val="22"/>
              </w:rPr>
              <w:t xml:space="preserve"> (the Authority)</w:t>
            </w:r>
            <w:r w:rsidRPr="00986975">
              <w:rPr>
                <w:rFonts w:ascii="Arial Nova" w:eastAsia="Verdana" w:hAnsi="Arial Nova" w:cs="Arial"/>
                <w:color w:val="000000"/>
                <w:sz w:val="22"/>
                <w:szCs w:val="22"/>
              </w:rPr>
              <w:t xml:space="preserve"> does not require the auditor to disclose Key Audit Matters.</w:t>
            </w:r>
            <w:r w:rsidRPr="00986975">
              <w:rPr>
                <w:rStyle w:val="FootnoteReference"/>
                <w:rFonts w:ascii="Arial Nova" w:eastAsia="Verdana" w:hAnsi="Arial Nova" w:cs="Arial"/>
                <w:color w:val="000000"/>
                <w:sz w:val="22"/>
                <w:szCs w:val="22"/>
              </w:rPr>
              <w:footnoteReference w:id="2"/>
            </w:r>
            <w:r w:rsidRPr="00986975">
              <w:rPr>
                <w:rFonts w:ascii="Arial Nova" w:eastAsia="Verdana" w:hAnsi="Arial Nova" w:cs="Arial"/>
                <w:color w:val="000000"/>
                <w:sz w:val="22"/>
                <w:szCs w:val="22"/>
              </w:rPr>
              <w:t xml:space="preserve"> </w:t>
            </w:r>
          </w:p>
          <w:p w14:paraId="67EAB099" w14:textId="77777777" w:rsidR="0042353A" w:rsidRPr="00986975" w:rsidRDefault="0042353A" w:rsidP="00986975">
            <w:pPr>
              <w:spacing w:after="120" w:line="276" w:lineRule="auto"/>
              <w:jc w:val="both"/>
              <w:rPr>
                <w:rFonts w:ascii="Arial Nova" w:eastAsia="Verdana" w:hAnsi="Arial Nova" w:cs="Arial"/>
                <w:color w:val="000000"/>
                <w:sz w:val="22"/>
                <w:szCs w:val="22"/>
              </w:rPr>
            </w:pPr>
            <w:r w:rsidRPr="00986975">
              <w:rPr>
                <w:rFonts w:ascii="Arial Nova" w:eastAsia="Verdana" w:hAnsi="Arial Nova" w:cs="Arial"/>
                <w:color w:val="000000"/>
                <w:sz w:val="22"/>
                <w:szCs w:val="22"/>
              </w:rPr>
              <w:t xml:space="preserve">Use of the auditor’s report is restricted. </w:t>
            </w:r>
          </w:p>
          <w:p w14:paraId="327C45B1" w14:textId="11F20E91" w:rsidR="00F84AF8" w:rsidRPr="00986975" w:rsidRDefault="00F84AF8" w:rsidP="00986975">
            <w:pPr>
              <w:spacing w:after="120" w:line="276" w:lineRule="auto"/>
              <w:jc w:val="both"/>
              <w:rPr>
                <w:rFonts w:ascii="Arial Nova" w:eastAsia="Verdana" w:hAnsi="Arial Nova" w:cs="Arial"/>
                <w:color w:val="000000"/>
                <w:sz w:val="22"/>
                <w:szCs w:val="22"/>
              </w:rPr>
            </w:pPr>
            <w:r w:rsidRPr="00986975">
              <w:rPr>
                <w:rFonts w:ascii="Arial Nova" w:eastAsia="Verdana" w:hAnsi="Arial Nova" w:cs="Arial"/>
                <w:color w:val="000000"/>
                <w:sz w:val="22"/>
                <w:szCs w:val="22"/>
              </w:rPr>
              <w:t xml:space="preserve">The auditor has obtained </w:t>
            </w:r>
            <w:proofErr w:type="gramStart"/>
            <w:r w:rsidRPr="00986975">
              <w:rPr>
                <w:rFonts w:ascii="Arial Nova" w:eastAsia="Verdana" w:hAnsi="Arial Nova" w:cs="Arial"/>
                <w:color w:val="000000"/>
                <w:sz w:val="22"/>
                <w:szCs w:val="22"/>
              </w:rPr>
              <w:t>all of</w:t>
            </w:r>
            <w:proofErr w:type="gramEnd"/>
            <w:r w:rsidRPr="00986975">
              <w:rPr>
                <w:rFonts w:ascii="Arial Nova" w:eastAsia="Verdana" w:hAnsi="Arial Nova" w:cs="Arial"/>
                <w:color w:val="000000"/>
                <w:sz w:val="22"/>
                <w:szCs w:val="22"/>
              </w:rPr>
              <w:t xml:space="preserve"> the other information prior to the date of the auditor’s report and has not identified a material misstatement of the other information.</w:t>
            </w:r>
          </w:p>
          <w:p w14:paraId="079E0449" w14:textId="77777777" w:rsidR="00FA7135" w:rsidRPr="00986975" w:rsidRDefault="00FA7135" w:rsidP="00986975">
            <w:pPr>
              <w:spacing w:after="120" w:line="276" w:lineRule="auto"/>
              <w:jc w:val="both"/>
              <w:rPr>
                <w:rFonts w:ascii="Arial Nova" w:eastAsia="Verdana" w:hAnsi="Arial Nova" w:cs="Arial"/>
                <w:color w:val="000000"/>
                <w:sz w:val="22"/>
                <w:szCs w:val="22"/>
              </w:rPr>
            </w:pPr>
            <w:r w:rsidRPr="00986975">
              <w:rPr>
                <w:rFonts w:ascii="Arial Nova" w:eastAsia="Verdana" w:hAnsi="Arial Nova" w:cs="Arial"/>
                <w:color w:val="000000"/>
                <w:sz w:val="22"/>
                <w:szCs w:val="22"/>
              </w:rPr>
              <w:t xml:space="preserve">Based on the audit evidence obtained, the auditor has concluded that a material uncertainty does not exist related to events or conditions that may cast significant doubt on the </w:t>
            </w:r>
            <w:r w:rsidR="0063251F" w:rsidRPr="00986975">
              <w:rPr>
                <w:rFonts w:ascii="Arial Nova" w:eastAsia="Verdana" w:hAnsi="Arial Nova" w:cs="Arial"/>
                <w:color w:val="000000"/>
                <w:sz w:val="22"/>
                <w:szCs w:val="22"/>
              </w:rPr>
              <w:t>Fund’s</w:t>
            </w:r>
            <w:r w:rsidRPr="00986975">
              <w:rPr>
                <w:rFonts w:ascii="Arial Nova" w:eastAsia="Verdana" w:hAnsi="Arial Nova" w:cs="Arial"/>
                <w:color w:val="000000"/>
                <w:sz w:val="22"/>
                <w:szCs w:val="22"/>
              </w:rPr>
              <w:t xml:space="preserve"> ability to continue as a going concern</w:t>
            </w:r>
            <w:r w:rsidR="0042353A" w:rsidRPr="00986975">
              <w:rPr>
                <w:rFonts w:ascii="Arial Nova" w:eastAsia="Verdana" w:hAnsi="Arial Nova" w:cs="Arial"/>
                <w:color w:val="000000"/>
                <w:sz w:val="22"/>
                <w:szCs w:val="22"/>
              </w:rPr>
              <w:t>.</w:t>
            </w:r>
          </w:p>
          <w:p w14:paraId="44881C76" w14:textId="3E05E182" w:rsidR="00EA43BA" w:rsidRPr="00986975" w:rsidRDefault="00EA43BA" w:rsidP="00986975">
            <w:pPr>
              <w:spacing w:after="120" w:line="276" w:lineRule="auto"/>
              <w:jc w:val="both"/>
              <w:rPr>
                <w:rFonts w:ascii="Arial Nova" w:eastAsia="Verdana" w:hAnsi="Arial Nova" w:cs="Arial"/>
                <w:color w:val="000000"/>
                <w:sz w:val="22"/>
                <w:szCs w:val="22"/>
              </w:rPr>
            </w:pPr>
            <w:r w:rsidRPr="00986975">
              <w:rPr>
                <w:rFonts w:ascii="Arial Nova" w:eastAsia="Verdana" w:hAnsi="Arial Nova" w:cs="Arial"/>
                <w:sz w:val="22"/>
                <w:szCs w:val="22"/>
              </w:rPr>
              <w:t xml:space="preserve">There are no additional instances of non-compliance with laws and regulations that came to the auditor’s attention </w:t>
            </w:r>
            <w:proofErr w:type="gramStart"/>
            <w:r w:rsidRPr="00986975">
              <w:rPr>
                <w:rFonts w:ascii="Arial Nova" w:eastAsia="Verdana" w:hAnsi="Arial Nova" w:cs="Arial"/>
                <w:sz w:val="22"/>
                <w:szCs w:val="22"/>
              </w:rPr>
              <w:t>during the course of</w:t>
            </w:r>
            <w:proofErr w:type="gramEnd"/>
            <w:r w:rsidRPr="00986975">
              <w:rPr>
                <w:rFonts w:ascii="Arial Nova" w:eastAsia="Verdana" w:hAnsi="Arial Nova" w:cs="Arial"/>
                <w:sz w:val="22"/>
                <w:szCs w:val="22"/>
              </w:rPr>
              <w:t xml:space="preserve"> the audit, other than those instances of non-compliance with laws and regulations described in the Statement of Responsibility by the Board of Fund.</w:t>
            </w:r>
          </w:p>
        </w:tc>
      </w:tr>
    </w:tbl>
    <w:p w14:paraId="439B6331" w14:textId="3E305017" w:rsidR="004D507E" w:rsidRPr="00986975" w:rsidRDefault="004D507E" w:rsidP="001322AE">
      <w:pPr>
        <w:spacing w:before="360" w:after="240" w:line="276" w:lineRule="auto"/>
        <w:jc w:val="center"/>
        <w:rPr>
          <w:rFonts w:ascii="Arial Nova" w:eastAsia="Verdana" w:hAnsi="Arial Nova" w:cs="Arial"/>
          <w:b/>
          <w:bCs/>
          <w:sz w:val="22"/>
          <w:szCs w:val="22"/>
        </w:rPr>
      </w:pPr>
      <w:r w:rsidRPr="00986975">
        <w:rPr>
          <w:rFonts w:ascii="Arial Nova" w:eastAsia="Verdana" w:hAnsi="Arial Nova" w:cs="Arial"/>
          <w:b/>
          <w:bCs/>
          <w:sz w:val="22"/>
          <w:szCs w:val="22"/>
        </w:rPr>
        <w:lastRenderedPageBreak/>
        <w:t>Independent Auditor’s Report</w:t>
      </w:r>
    </w:p>
    <w:p w14:paraId="31473CF1" w14:textId="04390A61" w:rsidR="000C3FC2" w:rsidRPr="00986975" w:rsidRDefault="004D507E" w:rsidP="00986975">
      <w:pPr>
        <w:spacing w:after="120" w:line="276" w:lineRule="auto"/>
        <w:jc w:val="both"/>
        <w:rPr>
          <w:rFonts w:ascii="Arial Nova" w:hAnsi="Arial Nova" w:cs="Arial"/>
          <w:i/>
          <w:sz w:val="22"/>
          <w:szCs w:val="22"/>
        </w:rPr>
      </w:pPr>
      <w:r w:rsidRPr="00986975">
        <w:rPr>
          <w:rFonts w:ascii="Arial Nova" w:eastAsia="Verdana" w:hAnsi="Arial Nova" w:cs="Arial"/>
          <w:bCs/>
          <w:i/>
          <w:sz w:val="22"/>
          <w:szCs w:val="22"/>
        </w:rPr>
        <w:t xml:space="preserve">To the Board of Fund of the </w:t>
      </w:r>
      <w:r w:rsidRPr="00986975">
        <w:rPr>
          <w:rFonts w:ascii="Arial Nova" w:eastAsia="Verdana" w:hAnsi="Arial Nova" w:cs="Arial"/>
          <w:bCs/>
          <w:i/>
          <w:color w:val="0070C0"/>
          <w:sz w:val="22"/>
          <w:szCs w:val="22"/>
        </w:rPr>
        <w:t>[insert name of Fund]</w:t>
      </w:r>
    </w:p>
    <w:p w14:paraId="4D1FE11F" w14:textId="0C6F88E4" w:rsidR="000C3FC2" w:rsidRPr="00311023" w:rsidRDefault="00FC75FC" w:rsidP="00986975">
      <w:pPr>
        <w:spacing w:after="120" w:line="276" w:lineRule="auto"/>
        <w:jc w:val="both"/>
        <w:rPr>
          <w:rFonts w:ascii="Arial Nova" w:hAnsi="Arial Nova" w:cs="Arial"/>
          <w:sz w:val="22"/>
          <w:szCs w:val="22"/>
        </w:rPr>
      </w:pPr>
      <w:r w:rsidRPr="00311023">
        <w:rPr>
          <w:rFonts w:ascii="Arial Nova" w:eastAsia="Verdana" w:hAnsi="Arial Nova" w:cs="Arial"/>
          <w:b/>
          <w:bCs/>
          <w:sz w:val="22"/>
          <w:szCs w:val="22"/>
        </w:rPr>
        <w:t>Report on the Audit of the Financial Statements</w:t>
      </w:r>
    </w:p>
    <w:p w14:paraId="7E1192A2" w14:textId="77777777" w:rsidR="000C3FC2" w:rsidRPr="00091FA9" w:rsidRDefault="00FC75FC" w:rsidP="00986975">
      <w:pPr>
        <w:spacing w:after="120" w:line="276" w:lineRule="auto"/>
        <w:jc w:val="both"/>
        <w:rPr>
          <w:rFonts w:ascii="Arial Nova Light" w:hAnsi="Arial Nova Light" w:cs="Arial"/>
          <w:b/>
          <w:bCs/>
          <w:sz w:val="22"/>
          <w:szCs w:val="22"/>
        </w:rPr>
      </w:pPr>
      <w:r w:rsidRPr="00091FA9">
        <w:rPr>
          <w:rFonts w:ascii="Arial Nova Light" w:eastAsia="Verdana" w:hAnsi="Arial Nova Light" w:cs="Arial"/>
          <w:b/>
          <w:bCs/>
          <w:i/>
          <w:iCs/>
          <w:sz w:val="22"/>
          <w:szCs w:val="22"/>
        </w:rPr>
        <w:t xml:space="preserve">Opinion </w:t>
      </w:r>
    </w:p>
    <w:p w14:paraId="03334C6A" w14:textId="698B6FEA"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 xml:space="preserve">We have audited the financial statements of </w:t>
      </w:r>
      <w:r w:rsidRPr="00986975">
        <w:rPr>
          <w:rFonts w:ascii="Arial Nova" w:eastAsia="Verdana" w:hAnsi="Arial Nova" w:cs="Arial"/>
          <w:color w:val="0070C0"/>
          <w:sz w:val="22"/>
          <w:szCs w:val="22"/>
        </w:rPr>
        <w:t>[Insert name of Fund]</w:t>
      </w:r>
      <w:r w:rsidRPr="00986975">
        <w:rPr>
          <w:rFonts w:ascii="Arial Nova" w:eastAsia="Verdana" w:hAnsi="Arial Nova" w:cs="Arial"/>
          <w:sz w:val="22"/>
          <w:szCs w:val="22"/>
        </w:rPr>
        <w:t xml:space="preserve"> (the Fund) set out on pages </w:t>
      </w:r>
      <w:r w:rsidRPr="00986975">
        <w:rPr>
          <w:rFonts w:ascii="Arial Nova" w:eastAsia="Verdana" w:hAnsi="Arial Nova" w:cs="Arial"/>
          <w:color w:val="0070C0"/>
          <w:sz w:val="22"/>
          <w:szCs w:val="22"/>
        </w:rPr>
        <w:t>xx</w:t>
      </w:r>
      <w:r w:rsidRPr="00986975">
        <w:rPr>
          <w:rFonts w:ascii="Arial Nova" w:eastAsia="Verdana" w:hAnsi="Arial Nova" w:cs="Arial"/>
          <w:sz w:val="22"/>
          <w:szCs w:val="22"/>
        </w:rPr>
        <w:t xml:space="preserve"> to </w:t>
      </w:r>
      <w:r w:rsidRPr="00986975">
        <w:rPr>
          <w:rFonts w:ascii="Arial Nova" w:eastAsia="Verdana" w:hAnsi="Arial Nova" w:cs="Arial"/>
          <w:color w:val="0070C0"/>
          <w:sz w:val="22"/>
          <w:szCs w:val="22"/>
        </w:rPr>
        <w:t>xx</w:t>
      </w:r>
      <w:r w:rsidRPr="00986975">
        <w:rPr>
          <w:rFonts w:ascii="Arial Nova" w:eastAsia="Verdana" w:hAnsi="Arial Nova" w:cs="Arial"/>
          <w:sz w:val="22"/>
          <w:szCs w:val="22"/>
        </w:rPr>
        <w:t xml:space="preserve">, which comprise the statement of net assets and funds as at </w:t>
      </w:r>
      <w:r w:rsidRPr="00986975">
        <w:rPr>
          <w:rFonts w:ascii="Arial Nova" w:eastAsia="Verdana" w:hAnsi="Arial Nova" w:cs="Arial"/>
          <w:color w:val="0070C0"/>
          <w:sz w:val="22"/>
          <w:szCs w:val="22"/>
        </w:rPr>
        <w:t>[Insert year end]</w:t>
      </w:r>
      <w:r w:rsidRPr="00986975">
        <w:rPr>
          <w:rFonts w:ascii="Arial Nova" w:eastAsia="Verdana" w:hAnsi="Arial Nova" w:cs="Arial"/>
          <w:sz w:val="22"/>
          <w:szCs w:val="22"/>
        </w:rPr>
        <w:t xml:space="preserve"> and the statement of changes in net assets and funds for the year then ended, and notes to the financial statements, including a </w:t>
      </w:r>
      <w:r w:rsidR="004C0A98">
        <w:rPr>
          <w:rFonts w:ascii="Arial Nova" w:eastAsia="Verdana" w:hAnsi="Arial Nova" w:cs="Arial"/>
          <w:sz w:val="22"/>
          <w:szCs w:val="22"/>
        </w:rPr>
        <w:t>[</w:t>
      </w:r>
      <w:r w:rsidRPr="001B6CC9">
        <w:rPr>
          <w:rFonts w:ascii="Arial Nova" w:eastAsia="Verdana" w:hAnsi="Arial Nova" w:cs="Arial"/>
          <w:i/>
          <w:iCs/>
          <w:sz w:val="22"/>
          <w:szCs w:val="22"/>
        </w:rPr>
        <w:t>summary of significant accounting policies</w:t>
      </w:r>
      <w:r w:rsidR="00952C5C">
        <w:rPr>
          <w:rFonts w:ascii="Arial Nova" w:eastAsia="Verdana" w:hAnsi="Arial Nova" w:cs="Arial"/>
          <w:i/>
          <w:iCs/>
          <w:sz w:val="22"/>
          <w:szCs w:val="22"/>
        </w:rPr>
        <w:t>/</w:t>
      </w:r>
      <w:r w:rsidR="004C0A98" w:rsidRPr="001B6CC9">
        <w:rPr>
          <w:rFonts w:ascii="Arial Nova" w:eastAsia="Verdana" w:hAnsi="Arial Nova" w:cs="Arial"/>
          <w:i/>
          <w:iCs/>
          <w:sz w:val="22"/>
          <w:szCs w:val="22"/>
        </w:rPr>
        <w:t xml:space="preserve"> </w:t>
      </w:r>
      <w:r w:rsidR="00AA3545" w:rsidRPr="001B6CC9">
        <w:rPr>
          <w:rFonts w:ascii="Arial Nova" w:eastAsia="Verdana" w:hAnsi="Arial Nova" w:cs="Arial"/>
          <w:i/>
          <w:iCs/>
          <w:sz w:val="22"/>
          <w:szCs w:val="22"/>
        </w:rPr>
        <w:t>material accounting policy information</w:t>
      </w:r>
      <w:r w:rsidR="004C0A98">
        <w:rPr>
          <w:rFonts w:ascii="Arial Nova" w:eastAsia="Verdana" w:hAnsi="Arial Nova" w:cs="Arial"/>
          <w:sz w:val="22"/>
          <w:szCs w:val="22"/>
        </w:rPr>
        <w:t>]</w:t>
      </w:r>
      <w:r w:rsidR="004C0A98">
        <w:rPr>
          <w:rStyle w:val="FootnoteReference"/>
          <w:rFonts w:ascii="Arial Nova" w:eastAsia="Verdana" w:hAnsi="Arial Nova" w:cs="Arial"/>
          <w:sz w:val="22"/>
          <w:szCs w:val="22"/>
        </w:rPr>
        <w:footnoteReference w:id="3"/>
      </w:r>
      <w:r w:rsidRPr="00986975">
        <w:rPr>
          <w:rFonts w:ascii="Arial Nova" w:eastAsia="Verdana" w:hAnsi="Arial Nova" w:cs="Arial"/>
          <w:sz w:val="22"/>
          <w:szCs w:val="22"/>
        </w:rPr>
        <w:t xml:space="preserve">. </w:t>
      </w:r>
    </w:p>
    <w:p w14:paraId="465DC185" w14:textId="2DE352AB" w:rsidR="000C3FC2" w:rsidRPr="00986975" w:rsidRDefault="00FC75FC" w:rsidP="00986975">
      <w:pPr>
        <w:spacing w:after="240" w:line="276" w:lineRule="auto"/>
        <w:jc w:val="both"/>
        <w:rPr>
          <w:rFonts w:ascii="Arial Nova" w:hAnsi="Arial Nova" w:cs="Arial"/>
          <w:sz w:val="22"/>
          <w:szCs w:val="22"/>
        </w:rPr>
      </w:pPr>
      <w:r w:rsidRPr="00986975">
        <w:rPr>
          <w:rFonts w:ascii="Arial Nova" w:eastAsia="Verdana" w:hAnsi="Arial Nova" w:cs="Arial"/>
          <w:sz w:val="22"/>
          <w:szCs w:val="22"/>
        </w:rPr>
        <w:t xml:space="preserve">In our opinion, the financial statements of </w:t>
      </w:r>
      <w:r w:rsidR="00273D7D" w:rsidRPr="00986975">
        <w:rPr>
          <w:rFonts w:ascii="Arial Nova" w:eastAsia="Verdana" w:hAnsi="Arial Nova" w:cs="Arial"/>
          <w:color w:val="0070C0"/>
          <w:sz w:val="22"/>
          <w:szCs w:val="22"/>
        </w:rPr>
        <w:t>the Fund</w:t>
      </w:r>
      <w:r w:rsidRPr="00986975">
        <w:rPr>
          <w:rFonts w:ascii="Arial Nova" w:eastAsia="Verdana" w:hAnsi="Arial Nova" w:cs="Arial"/>
          <w:sz w:val="22"/>
          <w:szCs w:val="22"/>
        </w:rPr>
        <w:t xml:space="preserve"> for the year ended </w:t>
      </w:r>
      <w:r w:rsidRPr="00986975">
        <w:rPr>
          <w:rFonts w:ascii="Arial Nova" w:eastAsia="Verdana" w:hAnsi="Arial Nova" w:cs="Arial"/>
          <w:color w:val="0070C0"/>
          <w:sz w:val="22"/>
          <w:szCs w:val="22"/>
        </w:rPr>
        <w:t>[Insert year end]</w:t>
      </w:r>
      <w:r w:rsidRPr="00986975">
        <w:rPr>
          <w:rFonts w:ascii="Arial Nova" w:eastAsia="Verdana" w:hAnsi="Arial Nova" w:cs="Arial"/>
          <w:sz w:val="22"/>
          <w:szCs w:val="22"/>
        </w:rPr>
        <w:t xml:space="preserve"> are prepared, in all material respects, in accordance with </w:t>
      </w:r>
      <w:r w:rsidR="0038173E" w:rsidRPr="00986975">
        <w:rPr>
          <w:rFonts w:ascii="Arial Nova" w:eastAsia="Verdana" w:hAnsi="Arial Nova" w:cs="Arial"/>
          <w:sz w:val="22"/>
          <w:szCs w:val="22"/>
        </w:rPr>
        <w:t xml:space="preserve">the </w:t>
      </w:r>
      <w:r w:rsidRPr="00986975">
        <w:rPr>
          <w:rFonts w:ascii="Arial Nova" w:eastAsia="Verdana" w:hAnsi="Arial Nova" w:cs="Arial"/>
          <w:sz w:val="22"/>
          <w:szCs w:val="22"/>
        </w:rPr>
        <w:t xml:space="preserve">Regulatory Reporting Requirements for Retirement Funds in South Africa. </w:t>
      </w:r>
    </w:p>
    <w:tbl>
      <w:tblPr>
        <w:tblStyle w:val="TableGrid"/>
        <w:tblW w:w="9781" w:type="dxa"/>
        <w:tblInd w:w="-5" w:type="dxa"/>
        <w:tblLook w:val="04A0" w:firstRow="1" w:lastRow="0" w:firstColumn="1" w:lastColumn="0" w:noHBand="0" w:noVBand="1"/>
      </w:tblPr>
      <w:tblGrid>
        <w:gridCol w:w="9781"/>
      </w:tblGrid>
      <w:tr w:rsidR="00590FD1" w:rsidRPr="00986975" w14:paraId="14D3A030" w14:textId="77777777" w:rsidTr="001322AE">
        <w:tc>
          <w:tcPr>
            <w:tcW w:w="9781" w:type="dxa"/>
          </w:tcPr>
          <w:p w14:paraId="71CDA1D8" w14:textId="77777777" w:rsidR="00590FD1" w:rsidRPr="00986975" w:rsidRDefault="00590FD1" w:rsidP="00986975">
            <w:pPr>
              <w:widowControl/>
              <w:tabs>
                <w:tab w:val="left" w:pos="8505"/>
              </w:tabs>
              <w:spacing w:after="120" w:line="276" w:lineRule="auto"/>
              <w:jc w:val="both"/>
              <w:rPr>
                <w:rFonts w:ascii="Arial Nova" w:hAnsi="Arial Nova" w:cs="Arial"/>
                <w:sz w:val="22"/>
                <w:szCs w:val="22"/>
              </w:rPr>
            </w:pPr>
            <w:r w:rsidRPr="00986975">
              <w:rPr>
                <w:rFonts w:ascii="Arial Nova" w:hAnsi="Arial Nova" w:cs="Arial"/>
                <w:b/>
                <w:sz w:val="22"/>
                <w:szCs w:val="22"/>
              </w:rPr>
              <w:t xml:space="preserve">[For auditors’ reports issued on or after 15 June 2019 in respect of audits of financial statements for financial periods beginning before or on 14 June 2019] </w:t>
            </w:r>
            <w:r w:rsidRPr="00986975">
              <w:rPr>
                <w:rFonts w:ascii="Arial Nova" w:hAnsi="Arial Nova" w:cs="Arial"/>
                <w:sz w:val="22"/>
                <w:szCs w:val="22"/>
              </w:rPr>
              <w:t>[Delete block if not applicable]</w:t>
            </w:r>
          </w:p>
          <w:p w14:paraId="78C6BE12" w14:textId="77777777" w:rsidR="00590FD1" w:rsidRPr="00091FA9" w:rsidRDefault="00590FD1" w:rsidP="00986975">
            <w:pPr>
              <w:widowControl/>
              <w:tabs>
                <w:tab w:val="left" w:pos="8505"/>
              </w:tabs>
              <w:spacing w:before="240" w:after="120" w:line="276" w:lineRule="auto"/>
              <w:jc w:val="both"/>
              <w:rPr>
                <w:rFonts w:ascii="Arial Nova Light" w:eastAsia="Times New Roman" w:hAnsi="Arial Nova Light" w:cs="Arial"/>
                <w:b/>
                <w:bCs/>
                <w:i/>
                <w:color w:val="000000"/>
                <w:sz w:val="22"/>
                <w:szCs w:val="22"/>
              </w:rPr>
            </w:pPr>
            <w:r w:rsidRPr="00091FA9">
              <w:rPr>
                <w:rFonts w:ascii="Arial Nova Light" w:eastAsia="Times New Roman" w:hAnsi="Arial Nova Light" w:cs="Arial"/>
                <w:b/>
                <w:bCs/>
                <w:i/>
                <w:color w:val="000000"/>
                <w:sz w:val="22"/>
                <w:szCs w:val="22"/>
              </w:rPr>
              <w:t>Basis for Opinion</w:t>
            </w:r>
          </w:p>
          <w:p w14:paraId="7B76BA3D" w14:textId="44501CDD" w:rsidR="00590FD1" w:rsidRPr="00986975" w:rsidRDefault="00590FD1" w:rsidP="00986975">
            <w:pPr>
              <w:widowControl/>
              <w:tabs>
                <w:tab w:val="left" w:pos="8505"/>
              </w:tabs>
              <w:spacing w:after="120" w:line="276" w:lineRule="auto"/>
              <w:jc w:val="both"/>
              <w:rPr>
                <w:rFonts w:ascii="Arial Nova" w:eastAsia="Times New Roman" w:hAnsi="Arial Nova" w:cs="Arial"/>
                <w:color w:val="000000"/>
                <w:sz w:val="22"/>
                <w:szCs w:val="22"/>
              </w:rPr>
            </w:pPr>
            <w:r w:rsidRPr="00986975">
              <w:rPr>
                <w:rFonts w:ascii="Arial Nova" w:eastAsia="Times New Roman" w:hAnsi="Arial Nova" w:cs="Arial"/>
                <w:color w:val="000000"/>
                <w:sz w:val="22"/>
                <w:szCs w:val="22"/>
              </w:rPr>
              <w:t xml:space="preserve">We conducted our audit in accordance with International Standards on Auditing (ISAs). Our responsibilities under those standards are further described in the </w:t>
            </w:r>
            <w:r w:rsidRPr="00986975">
              <w:rPr>
                <w:rFonts w:ascii="Arial Nova" w:eastAsia="Times New Roman" w:hAnsi="Arial Nova" w:cs="Arial"/>
                <w:i/>
                <w:iCs/>
                <w:color w:val="000000"/>
                <w:sz w:val="22"/>
                <w:szCs w:val="22"/>
              </w:rPr>
              <w:t xml:space="preserve">Auditor’s Responsibilities for the Audit of the Financial Statements </w:t>
            </w:r>
            <w:r w:rsidRPr="00986975">
              <w:rPr>
                <w:rFonts w:ascii="Arial Nova" w:eastAsia="Times New Roman" w:hAnsi="Arial Nova" w:cs="Arial"/>
                <w:color w:val="000000"/>
                <w:sz w:val="22"/>
                <w:szCs w:val="22"/>
              </w:rPr>
              <w:t xml:space="preserve">section of our report. </w:t>
            </w:r>
            <w:r w:rsidRPr="00986975">
              <w:rPr>
                <w:rFonts w:ascii="Arial Nova" w:hAnsi="Arial Nova" w:cs="Arial"/>
                <w:sz w:val="22"/>
                <w:szCs w:val="22"/>
              </w:rPr>
              <w:t xml:space="preserve">We are independent of the </w:t>
            </w:r>
            <w:r w:rsidR="006E5625" w:rsidRPr="00986975">
              <w:rPr>
                <w:rFonts w:ascii="Arial Nova" w:hAnsi="Arial Nova" w:cs="Arial"/>
                <w:sz w:val="22"/>
                <w:szCs w:val="22"/>
              </w:rPr>
              <w:t>Fund</w:t>
            </w:r>
            <w:r w:rsidRPr="00986975">
              <w:rPr>
                <w:rFonts w:ascii="Arial Nova" w:hAnsi="Arial Nova" w:cs="Arial"/>
                <w:sz w:val="22"/>
                <w:szCs w:val="22"/>
              </w:rPr>
              <w:t xml:space="preserve"> in accordance with the sections 290 and 291 of the Independent Regulatory Board for Auditors’ </w:t>
            </w:r>
            <w:r w:rsidRPr="00986975">
              <w:rPr>
                <w:rFonts w:ascii="Arial Nova" w:hAnsi="Arial Nova" w:cs="Arial"/>
                <w:i/>
                <w:sz w:val="22"/>
                <w:szCs w:val="22"/>
              </w:rPr>
              <w:t xml:space="preserve">Code of Professional Conduct for Registered Auditors (Revised January 2018), </w:t>
            </w:r>
            <w:r w:rsidRPr="00986975">
              <w:rPr>
                <w:rFonts w:ascii="Arial Nova" w:hAnsi="Arial Nova" w:cs="Arial"/>
                <w:sz w:val="22"/>
                <w:szCs w:val="22"/>
              </w:rPr>
              <w:t xml:space="preserve">parts 1 and 3 of the </w:t>
            </w:r>
            <w:r w:rsidRPr="00986975">
              <w:rPr>
                <w:rFonts w:ascii="Arial Nova" w:hAnsi="Arial Nova" w:cs="Arial"/>
                <w:sz w:val="22"/>
                <w:szCs w:val="22"/>
              </w:rPr>
              <w:lastRenderedPageBreak/>
              <w:t>Independent Regulatory Board for Auditors’</w:t>
            </w:r>
            <w:r w:rsidRPr="00986975">
              <w:rPr>
                <w:rFonts w:ascii="Arial Nova" w:hAnsi="Arial Nova" w:cs="Arial"/>
                <w:i/>
                <w:sz w:val="22"/>
                <w:szCs w:val="22"/>
              </w:rPr>
              <w:t xml:space="preserve"> Code of Professional Conduct for Registered Auditors (Revised November 2018)</w:t>
            </w:r>
            <w:r w:rsidRPr="00986975">
              <w:rPr>
                <w:rFonts w:ascii="Arial Nova" w:hAnsi="Arial Nova" w:cs="Arial"/>
                <w:sz w:val="22"/>
                <w:szCs w:val="22"/>
              </w:rPr>
              <w:t xml:space="preserve"> (together the IRBA Codes) and other independence requirements applicable to performing audits of financial statements in South Africa. We have fulfilled our other ethical responsibilities, as applicable, in accordance with the IRBA Codes and in accordance with other ethical requirements applicable to performing audits in South Africa. The IRBA Codes are consistent with the corresponding sections of the International Ethics Standards Board for Accountants’ </w:t>
            </w:r>
            <w:r w:rsidRPr="00986975">
              <w:rPr>
                <w:rFonts w:ascii="Arial Nova" w:hAnsi="Arial Nova" w:cs="Arial"/>
                <w:i/>
                <w:sz w:val="22"/>
                <w:szCs w:val="22"/>
              </w:rPr>
              <w:t>Code of Ethics for Professional Accountants</w:t>
            </w:r>
            <w:r w:rsidRPr="00986975">
              <w:rPr>
                <w:rFonts w:ascii="Arial Nova" w:hAnsi="Arial Nova" w:cs="Arial"/>
                <w:sz w:val="22"/>
                <w:szCs w:val="22"/>
              </w:rPr>
              <w:t xml:space="preserve"> and the International Ethics Standards Board for Accountants’ </w:t>
            </w:r>
            <w:r w:rsidRPr="00986975">
              <w:rPr>
                <w:rFonts w:ascii="Arial Nova" w:hAnsi="Arial Nova" w:cs="Arial"/>
                <w:i/>
                <w:sz w:val="22"/>
                <w:szCs w:val="22"/>
              </w:rPr>
              <w:t>International Code of Ethics for Professional Accountants (including International Independence Standards)</w:t>
            </w:r>
            <w:r w:rsidRPr="00986975">
              <w:rPr>
                <w:rFonts w:ascii="Arial Nova" w:hAnsi="Arial Nova" w:cs="Arial"/>
                <w:sz w:val="22"/>
                <w:szCs w:val="22"/>
              </w:rPr>
              <w:t xml:space="preserve"> respectively.</w:t>
            </w:r>
            <w:r w:rsidRPr="00986975">
              <w:rPr>
                <w:rFonts w:ascii="Arial Nova" w:eastAsia="Times New Roman" w:hAnsi="Arial Nova" w:cs="Arial"/>
                <w:i/>
                <w:iCs/>
                <w:color w:val="000000"/>
                <w:sz w:val="22"/>
                <w:szCs w:val="22"/>
              </w:rPr>
              <w:t xml:space="preserve"> </w:t>
            </w:r>
            <w:r w:rsidRPr="00986975">
              <w:rPr>
                <w:rFonts w:ascii="Arial Nova" w:eastAsia="Times New Roman" w:hAnsi="Arial Nova" w:cs="Arial"/>
                <w:color w:val="000000"/>
                <w:sz w:val="22"/>
                <w:szCs w:val="22"/>
              </w:rPr>
              <w:t>We believe that the audit evidence we have obtained is sufficient and appropriate to provide a basis for our opinion.</w:t>
            </w:r>
          </w:p>
        </w:tc>
      </w:tr>
    </w:tbl>
    <w:p w14:paraId="56C358A1" w14:textId="77777777" w:rsidR="001322AE" w:rsidRDefault="001322AE">
      <w:pPr>
        <w:rPr>
          <w:rFonts w:ascii="Arial Nova" w:hAnsi="Arial Nova" w:cs="Arial"/>
          <w:b/>
          <w:bCs/>
          <w:color w:val="000000"/>
          <w:sz w:val="22"/>
          <w:szCs w:val="22"/>
          <w:lang w:val="en-ZA" w:eastAsia="en-ZA"/>
        </w:rPr>
      </w:pPr>
      <w:r>
        <w:rPr>
          <w:rFonts w:ascii="Arial Nova" w:hAnsi="Arial Nova" w:cs="Arial"/>
          <w:b/>
          <w:bCs/>
          <w:color w:val="000000"/>
          <w:sz w:val="22"/>
          <w:szCs w:val="22"/>
          <w:lang w:val="en-ZA" w:eastAsia="en-ZA"/>
        </w:rPr>
        <w:lastRenderedPageBreak/>
        <w:br w:type="page"/>
      </w:r>
    </w:p>
    <w:p w14:paraId="134497BB" w14:textId="544026FB" w:rsidR="00590FD1" w:rsidRPr="00986975" w:rsidRDefault="00590FD1" w:rsidP="00986975">
      <w:pPr>
        <w:tabs>
          <w:tab w:val="left" w:pos="8505"/>
        </w:tabs>
        <w:spacing w:before="240" w:after="240" w:line="276" w:lineRule="auto"/>
        <w:jc w:val="both"/>
        <w:rPr>
          <w:rFonts w:ascii="Arial Nova" w:hAnsi="Arial Nova" w:cs="Arial"/>
          <w:b/>
          <w:bCs/>
          <w:color w:val="000000"/>
          <w:sz w:val="22"/>
          <w:szCs w:val="22"/>
          <w:lang w:val="en-ZA" w:eastAsia="en-ZA"/>
        </w:rPr>
      </w:pPr>
      <w:r w:rsidRPr="00986975">
        <w:rPr>
          <w:rFonts w:ascii="Arial Nova" w:hAnsi="Arial Nova" w:cs="Arial"/>
          <w:b/>
          <w:bCs/>
          <w:color w:val="000000"/>
          <w:sz w:val="22"/>
          <w:szCs w:val="22"/>
          <w:lang w:val="en-ZA" w:eastAsia="en-ZA"/>
        </w:rPr>
        <w:lastRenderedPageBreak/>
        <w:t>OR</w:t>
      </w:r>
    </w:p>
    <w:tbl>
      <w:tblPr>
        <w:tblStyle w:val="TableGrid"/>
        <w:tblW w:w="9781" w:type="dxa"/>
        <w:tblInd w:w="-5" w:type="dxa"/>
        <w:tblLook w:val="04A0" w:firstRow="1" w:lastRow="0" w:firstColumn="1" w:lastColumn="0" w:noHBand="0" w:noVBand="1"/>
      </w:tblPr>
      <w:tblGrid>
        <w:gridCol w:w="9781"/>
      </w:tblGrid>
      <w:tr w:rsidR="00590FD1" w:rsidRPr="00986975" w14:paraId="7FE19029" w14:textId="77777777" w:rsidTr="001322AE">
        <w:tc>
          <w:tcPr>
            <w:tcW w:w="9781" w:type="dxa"/>
          </w:tcPr>
          <w:p w14:paraId="5CACD520" w14:textId="77777777" w:rsidR="00590FD1" w:rsidRPr="00986975" w:rsidRDefault="00590FD1" w:rsidP="00986975">
            <w:pPr>
              <w:tabs>
                <w:tab w:val="left" w:pos="8505"/>
              </w:tabs>
              <w:spacing w:after="120" w:line="276" w:lineRule="auto"/>
              <w:jc w:val="both"/>
              <w:rPr>
                <w:rFonts w:ascii="Arial Nova" w:hAnsi="Arial Nova" w:cs="Arial"/>
                <w:b/>
                <w:sz w:val="22"/>
                <w:szCs w:val="22"/>
              </w:rPr>
            </w:pPr>
            <w:r w:rsidRPr="00986975">
              <w:rPr>
                <w:rFonts w:ascii="Arial Nova" w:hAnsi="Arial Nova" w:cs="Arial"/>
                <w:b/>
                <w:sz w:val="22"/>
                <w:szCs w:val="22"/>
              </w:rPr>
              <w:t xml:space="preserve">[For audits of financial statements for financial periods beginning on or after 15 June 2019] </w:t>
            </w:r>
            <w:r w:rsidRPr="00986975">
              <w:rPr>
                <w:rFonts w:ascii="Arial Nova" w:hAnsi="Arial Nova" w:cs="Arial"/>
                <w:sz w:val="22"/>
                <w:szCs w:val="22"/>
              </w:rPr>
              <w:t>[Delete block if not applicable]</w:t>
            </w:r>
          </w:p>
          <w:p w14:paraId="6D792149" w14:textId="77777777" w:rsidR="00590FD1" w:rsidRPr="00091FA9" w:rsidRDefault="00590FD1" w:rsidP="00986975">
            <w:pPr>
              <w:tabs>
                <w:tab w:val="left" w:pos="8505"/>
              </w:tabs>
              <w:spacing w:before="240" w:after="120" w:line="276" w:lineRule="auto"/>
              <w:jc w:val="both"/>
              <w:rPr>
                <w:rFonts w:ascii="Arial Nova Light" w:hAnsi="Arial Nova Light" w:cs="Arial"/>
                <w:b/>
                <w:bCs/>
                <w:i/>
                <w:sz w:val="22"/>
                <w:szCs w:val="22"/>
              </w:rPr>
            </w:pPr>
            <w:r w:rsidRPr="00091FA9">
              <w:rPr>
                <w:rFonts w:ascii="Arial Nova Light" w:hAnsi="Arial Nova Light" w:cs="Arial"/>
                <w:b/>
                <w:bCs/>
                <w:i/>
                <w:sz w:val="22"/>
                <w:szCs w:val="22"/>
              </w:rPr>
              <w:t>Basis for Opinion</w:t>
            </w:r>
          </w:p>
          <w:p w14:paraId="5AFEE69A" w14:textId="1F1E1645" w:rsidR="00590FD1" w:rsidRPr="00986975" w:rsidRDefault="00590FD1" w:rsidP="00986975">
            <w:pPr>
              <w:widowControl/>
              <w:tabs>
                <w:tab w:val="left" w:pos="8505"/>
              </w:tabs>
              <w:spacing w:after="120" w:line="276" w:lineRule="auto"/>
              <w:jc w:val="both"/>
              <w:rPr>
                <w:rFonts w:ascii="Arial Nova" w:eastAsia="Times New Roman" w:hAnsi="Arial Nova" w:cs="Arial"/>
                <w:color w:val="000000"/>
                <w:sz w:val="22"/>
                <w:szCs w:val="22"/>
              </w:rPr>
            </w:pPr>
            <w:r w:rsidRPr="00986975">
              <w:rPr>
                <w:rFonts w:ascii="Arial Nova" w:eastAsia="Times New Roman" w:hAnsi="Arial Nova" w:cs="Arial"/>
                <w:color w:val="000000"/>
                <w:sz w:val="22"/>
                <w:szCs w:val="22"/>
              </w:rPr>
              <w:t xml:space="preserve">We conducted our audit in accordance with International Standards on Auditing (ISAs). Our responsibilities under those standards are further described in the </w:t>
            </w:r>
            <w:r w:rsidRPr="00986975">
              <w:rPr>
                <w:rFonts w:ascii="Arial Nova" w:eastAsia="Times New Roman" w:hAnsi="Arial Nova" w:cs="Arial"/>
                <w:i/>
                <w:iCs/>
                <w:color w:val="000000"/>
                <w:sz w:val="22"/>
                <w:szCs w:val="22"/>
              </w:rPr>
              <w:t xml:space="preserve">Auditor’s Responsibilities for the Audit of the Financial Statements </w:t>
            </w:r>
            <w:r w:rsidRPr="00986975">
              <w:rPr>
                <w:rFonts w:ascii="Arial Nova" w:eastAsia="Times New Roman" w:hAnsi="Arial Nova" w:cs="Arial"/>
                <w:color w:val="000000"/>
                <w:sz w:val="22"/>
                <w:szCs w:val="22"/>
              </w:rPr>
              <w:t xml:space="preserve">section of our report. </w:t>
            </w:r>
            <w:r w:rsidRPr="00986975">
              <w:rPr>
                <w:rFonts w:ascii="Arial Nova" w:hAnsi="Arial Nova" w:cs="Arial"/>
                <w:sz w:val="22"/>
                <w:szCs w:val="22"/>
              </w:rPr>
              <w:t xml:space="preserve">We are independent of the </w:t>
            </w:r>
            <w:r w:rsidR="006E5625" w:rsidRPr="00986975">
              <w:rPr>
                <w:rFonts w:ascii="Arial Nova" w:hAnsi="Arial Nova" w:cs="Arial"/>
                <w:sz w:val="22"/>
                <w:szCs w:val="22"/>
              </w:rPr>
              <w:t>Fund</w:t>
            </w:r>
            <w:r w:rsidRPr="00986975">
              <w:rPr>
                <w:rFonts w:ascii="Arial Nova" w:hAnsi="Arial Nova" w:cs="Arial"/>
                <w:sz w:val="22"/>
                <w:szCs w:val="22"/>
              </w:rPr>
              <w:t xml:space="preserve"> in accordance with the Independent Regulatory Board for Auditors’ </w:t>
            </w:r>
            <w:r w:rsidRPr="00986975">
              <w:rPr>
                <w:rFonts w:ascii="Arial Nova" w:hAnsi="Arial Nova" w:cs="Arial"/>
                <w:i/>
                <w:sz w:val="22"/>
                <w:szCs w:val="22"/>
              </w:rPr>
              <w:t xml:space="preserve">Code of Professional Conduct for Registered Auditors </w:t>
            </w:r>
            <w:r w:rsidRPr="00986975">
              <w:rPr>
                <w:rFonts w:ascii="Arial Nova" w:hAnsi="Arial Nova"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986975">
              <w:rPr>
                <w:rFonts w:ascii="Arial Nova" w:hAnsi="Arial Nova" w:cs="Arial"/>
                <w:i/>
                <w:sz w:val="22"/>
                <w:szCs w:val="22"/>
              </w:rPr>
              <w:t>International Code of Ethics for Professional Accountants (including International Independence Standards)</w:t>
            </w:r>
            <w:r w:rsidRPr="00986975">
              <w:rPr>
                <w:rFonts w:ascii="Arial Nova" w:hAnsi="Arial Nova" w:cs="Arial"/>
                <w:sz w:val="22"/>
                <w:szCs w:val="22"/>
              </w:rPr>
              <w:t>.</w:t>
            </w:r>
            <w:r w:rsidRPr="00986975">
              <w:rPr>
                <w:rFonts w:ascii="Arial Nova" w:eastAsia="Times New Roman" w:hAnsi="Arial Nova" w:cs="Arial"/>
                <w:i/>
                <w:iCs/>
                <w:color w:val="000000"/>
                <w:sz w:val="22"/>
                <w:szCs w:val="22"/>
              </w:rPr>
              <w:t xml:space="preserve"> </w:t>
            </w:r>
            <w:r w:rsidRPr="00986975">
              <w:rPr>
                <w:rFonts w:ascii="Arial Nova" w:eastAsia="Times New Roman" w:hAnsi="Arial Nova" w:cs="Arial"/>
                <w:color w:val="000000"/>
                <w:sz w:val="22"/>
                <w:szCs w:val="22"/>
              </w:rPr>
              <w:t>We believe that the audit evidence we have obtained is sufficient and appropriate to provide a basis for our opinion.</w:t>
            </w:r>
          </w:p>
        </w:tc>
      </w:tr>
    </w:tbl>
    <w:p w14:paraId="78544AC1" w14:textId="4D766AD8" w:rsidR="000C3FC2" w:rsidRPr="00091FA9" w:rsidRDefault="00FC75FC" w:rsidP="00986975">
      <w:pPr>
        <w:spacing w:before="240" w:after="120" w:line="276" w:lineRule="auto"/>
        <w:jc w:val="both"/>
        <w:rPr>
          <w:rFonts w:ascii="Arial Nova Light" w:hAnsi="Arial Nova Light" w:cs="Arial"/>
          <w:b/>
          <w:bCs/>
          <w:i/>
          <w:iCs/>
          <w:sz w:val="22"/>
          <w:szCs w:val="22"/>
        </w:rPr>
      </w:pPr>
      <w:r w:rsidRPr="00091FA9">
        <w:rPr>
          <w:rFonts w:ascii="Arial Nova Light" w:eastAsia="Verdana" w:hAnsi="Arial Nova Light" w:cs="Arial"/>
          <w:b/>
          <w:bCs/>
          <w:i/>
          <w:iCs/>
          <w:sz w:val="22"/>
          <w:szCs w:val="22"/>
        </w:rPr>
        <w:t xml:space="preserve">Emphasis of </w:t>
      </w:r>
      <w:r w:rsidR="00986975" w:rsidRPr="00091FA9">
        <w:rPr>
          <w:rFonts w:ascii="Arial Nova Light" w:eastAsia="Verdana" w:hAnsi="Arial Nova Light" w:cs="Arial"/>
          <w:b/>
          <w:bCs/>
          <w:i/>
          <w:iCs/>
          <w:sz w:val="22"/>
          <w:szCs w:val="22"/>
        </w:rPr>
        <w:t xml:space="preserve">Matter – </w:t>
      </w:r>
      <w:r w:rsidRPr="00091FA9">
        <w:rPr>
          <w:rFonts w:ascii="Arial Nova Light" w:eastAsia="Verdana" w:hAnsi="Arial Nova Light" w:cs="Arial"/>
          <w:b/>
          <w:bCs/>
          <w:i/>
          <w:iCs/>
          <w:sz w:val="22"/>
          <w:szCs w:val="22"/>
        </w:rPr>
        <w:t xml:space="preserve">Financial </w:t>
      </w:r>
      <w:r w:rsidR="00986975" w:rsidRPr="00091FA9">
        <w:rPr>
          <w:rFonts w:ascii="Arial Nova Light" w:eastAsia="Verdana" w:hAnsi="Arial Nova Light" w:cs="Arial"/>
          <w:b/>
          <w:bCs/>
          <w:i/>
          <w:iCs/>
          <w:sz w:val="22"/>
          <w:szCs w:val="22"/>
        </w:rPr>
        <w:t>Reporting Framework and Restriction on Use</w:t>
      </w:r>
    </w:p>
    <w:p w14:paraId="54C4CFF7" w14:textId="13C113F6"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 xml:space="preserve">We draw attention to </w:t>
      </w:r>
      <w:r w:rsidR="00215CD9" w:rsidRPr="00986975">
        <w:rPr>
          <w:rFonts w:ascii="Arial Nova" w:eastAsia="Verdana" w:hAnsi="Arial Nova" w:cs="Arial"/>
          <w:sz w:val="22"/>
          <w:szCs w:val="22"/>
        </w:rPr>
        <w:t xml:space="preserve">the </w:t>
      </w:r>
      <w:r w:rsidR="001F1ED8" w:rsidRPr="00986975">
        <w:rPr>
          <w:rFonts w:ascii="Arial Nova" w:eastAsia="Verdana" w:hAnsi="Arial Nova" w:cs="Arial"/>
          <w:i/>
          <w:sz w:val="22"/>
          <w:szCs w:val="22"/>
        </w:rPr>
        <w:t xml:space="preserve">Purpose and basis of preparation of financial statements </w:t>
      </w:r>
      <w:r w:rsidRPr="00986975">
        <w:rPr>
          <w:rFonts w:ascii="Arial Nova" w:eastAsia="Verdana" w:hAnsi="Arial Nova" w:cs="Arial"/>
          <w:sz w:val="22"/>
          <w:szCs w:val="22"/>
        </w:rPr>
        <w:t xml:space="preserve">note </w:t>
      </w:r>
      <w:r w:rsidR="00544683" w:rsidRPr="00986975">
        <w:rPr>
          <w:rFonts w:ascii="Arial Nova" w:eastAsia="Verdana" w:hAnsi="Arial Nova" w:cs="Arial"/>
          <w:sz w:val="22"/>
          <w:szCs w:val="22"/>
        </w:rPr>
        <w:t>to the financial statements</w:t>
      </w:r>
      <w:r w:rsidR="00273D7D" w:rsidRPr="00986975">
        <w:rPr>
          <w:rFonts w:ascii="Arial Nova" w:eastAsia="Verdana" w:hAnsi="Arial Nova" w:cs="Arial"/>
          <w:sz w:val="22"/>
          <w:szCs w:val="22"/>
        </w:rPr>
        <w:t>,</w:t>
      </w:r>
      <w:r w:rsidR="00544683" w:rsidRPr="00986975">
        <w:rPr>
          <w:rFonts w:ascii="Arial Nova" w:eastAsia="Verdana" w:hAnsi="Arial Nova" w:cs="Arial"/>
          <w:sz w:val="22"/>
          <w:szCs w:val="22"/>
        </w:rPr>
        <w:t xml:space="preserve"> </w:t>
      </w:r>
      <w:r w:rsidRPr="00986975">
        <w:rPr>
          <w:rFonts w:ascii="Arial Nova" w:eastAsia="Verdana" w:hAnsi="Arial Nova" w:cs="Arial"/>
          <w:sz w:val="22"/>
          <w:szCs w:val="22"/>
        </w:rPr>
        <w:t>which describes the</w:t>
      </w:r>
      <w:r w:rsidR="00215CD9" w:rsidRPr="00986975">
        <w:rPr>
          <w:rFonts w:ascii="Arial Nova" w:eastAsia="Verdana" w:hAnsi="Arial Nova" w:cs="Arial"/>
          <w:sz w:val="22"/>
          <w:szCs w:val="22"/>
        </w:rPr>
        <w:t xml:space="preserve"> </w:t>
      </w:r>
      <w:r w:rsidR="001F1ED8" w:rsidRPr="00986975">
        <w:rPr>
          <w:rFonts w:ascii="Arial Nova" w:eastAsia="Verdana" w:hAnsi="Arial Nova" w:cs="Arial"/>
          <w:sz w:val="22"/>
          <w:szCs w:val="22"/>
        </w:rPr>
        <w:t>basis of preparation of the financial statements. T</w:t>
      </w:r>
      <w:r w:rsidR="00215CD9" w:rsidRPr="00986975">
        <w:rPr>
          <w:rFonts w:ascii="Arial Nova" w:eastAsia="Verdana" w:hAnsi="Arial Nova" w:cs="Arial"/>
          <w:sz w:val="22"/>
          <w:szCs w:val="22"/>
        </w:rPr>
        <w:t xml:space="preserve">he financial statements have been prepared </w:t>
      </w:r>
      <w:r w:rsidR="003C7159" w:rsidRPr="00986975">
        <w:rPr>
          <w:rFonts w:ascii="Arial Nova" w:eastAsia="Verdana" w:hAnsi="Arial Nova" w:cs="Arial"/>
          <w:sz w:val="22"/>
          <w:szCs w:val="22"/>
        </w:rPr>
        <w:t>for the purpose of the Fund’s reporting to</w:t>
      </w:r>
      <w:r w:rsidR="00EA4660" w:rsidRPr="00986975">
        <w:rPr>
          <w:rFonts w:ascii="Arial Nova" w:eastAsia="Verdana" w:hAnsi="Arial Nova" w:cs="Arial"/>
          <w:sz w:val="22"/>
          <w:szCs w:val="22"/>
        </w:rPr>
        <w:t xml:space="preserve"> </w:t>
      </w:r>
      <w:r w:rsidR="00EA4660" w:rsidRPr="00986975">
        <w:rPr>
          <w:rFonts w:ascii="Arial Nova" w:eastAsia="Verdana" w:hAnsi="Arial Nova" w:cs="Arial"/>
          <w:color w:val="000000"/>
          <w:sz w:val="22"/>
          <w:szCs w:val="22"/>
        </w:rPr>
        <w:t>the Financial Sector Conduct Authority</w:t>
      </w:r>
      <w:r w:rsidR="003C7159" w:rsidRPr="00986975">
        <w:rPr>
          <w:rFonts w:ascii="Arial Nova" w:eastAsia="Verdana" w:hAnsi="Arial Nova" w:cs="Arial"/>
          <w:sz w:val="22"/>
          <w:szCs w:val="22"/>
        </w:rPr>
        <w:t xml:space="preserve"> </w:t>
      </w:r>
      <w:r w:rsidR="00EA4660" w:rsidRPr="00986975">
        <w:rPr>
          <w:rFonts w:ascii="Arial Nova" w:eastAsia="Verdana" w:hAnsi="Arial Nova" w:cs="Arial"/>
          <w:sz w:val="22"/>
          <w:szCs w:val="22"/>
        </w:rPr>
        <w:t>(</w:t>
      </w:r>
      <w:r w:rsidR="003C7159" w:rsidRPr="00986975">
        <w:rPr>
          <w:rFonts w:ascii="Arial Nova" w:eastAsia="Verdana" w:hAnsi="Arial Nova" w:cs="Arial"/>
          <w:sz w:val="22"/>
          <w:szCs w:val="22"/>
        </w:rPr>
        <w:t xml:space="preserve">the </w:t>
      </w:r>
      <w:r w:rsidR="00ED205C" w:rsidRPr="00986975">
        <w:rPr>
          <w:rFonts w:ascii="Arial Nova" w:eastAsia="Verdana" w:hAnsi="Arial Nova" w:cs="Arial"/>
          <w:sz w:val="22"/>
          <w:szCs w:val="22"/>
        </w:rPr>
        <w:t>Authority</w:t>
      </w:r>
      <w:r w:rsidR="00EA4660" w:rsidRPr="00986975">
        <w:rPr>
          <w:rFonts w:ascii="Arial Nova" w:eastAsia="Verdana" w:hAnsi="Arial Nova" w:cs="Arial"/>
          <w:sz w:val="22"/>
          <w:szCs w:val="22"/>
        </w:rPr>
        <w:t>)</w:t>
      </w:r>
      <w:r w:rsidR="003C7159" w:rsidRPr="00986975">
        <w:rPr>
          <w:rFonts w:ascii="Arial Nova" w:eastAsia="Verdana" w:hAnsi="Arial Nova" w:cs="Arial"/>
          <w:sz w:val="22"/>
          <w:szCs w:val="22"/>
        </w:rPr>
        <w:t xml:space="preserve"> in terms of section 15(1) of the </w:t>
      </w:r>
      <w:r w:rsidR="00CD33C1" w:rsidRPr="00986975">
        <w:rPr>
          <w:rFonts w:ascii="Arial Nova" w:eastAsia="Verdana" w:hAnsi="Arial Nova" w:cs="Arial"/>
          <w:sz w:val="22"/>
          <w:szCs w:val="22"/>
        </w:rPr>
        <w:t>Pension Funds Act No. 24 of 1956, as amended</w:t>
      </w:r>
      <w:r w:rsidR="0084201D" w:rsidRPr="00986975">
        <w:rPr>
          <w:rFonts w:ascii="Arial Nova" w:eastAsia="Verdana" w:hAnsi="Arial Nova" w:cs="Arial"/>
          <w:sz w:val="22"/>
          <w:szCs w:val="22"/>
        </w:rPr>
        <w:t xml:space="preserve"> (the Pension Funds Act of South Africa</w:t>
      </w:r>
      <w:proofErr w:type="gramStart"/>
      <w:r w:rsidR="0084201D" w:rsidRPr="00986975">
        <w:rPr>
          <w:rFonts w:ascii="Arial Nova" w:eastAsia="Verdana" w:hAnsi="Arial Nova" w:cs="Arial"/>
          <w:sz w:val="22"/>
          <w:szCs w:val="22"/>
        </w:rPr>
        <w:t>),</w:t>
      </w:r>
      <w:r w:rsidR="003C7159" w:rsidRPr="00986975">
        <w:rPr>
          <w:rFonts w:ascii="Arial Nova" w:eastAsia="Verdana" w:hAnsi="Arial Nova" w:cs="Arial"/>
          <w:sz w:val="22"/>
          <w:szCs w:val="22"/>
        </w:rPr>
        <w:t xml:space="preserve"> and</w:t>
      </w:r>
      <w:proofErr w:type="gramEnd"/>
      <w:r w:rsidR="003C7159" w:rsidRPr="00986975">
        <w:rPr>
          <w:rFonts w:ascii="Arial Nova" w:eastAsia="Verdana" w:hAnsi="Arial Nova" w:cs="Arial"/>
          <w:sz w:val="22"/>
          <w:szCs w:val="22"/>
        </w:rPr>
        <w:t xml:space="preserve"> have been prepared </w:t>
      </w:r>
      <w:r w:rsidR="00215CD9" w:rsidRPr="00986975">
        <w:rPr>
          <w:rFonts w:ascii="Arial Nova" w:eastAsia="Verdana" w:hAnsi="Arial Nova" w:cs="Arial"/>
          <w:sz w:val="22"/>
          <w:szCs w:val="22"/>
        </w:rPr>
        <w:t>in accordance with the Regulatory Reporting Requirements for Retirement Funds in South Africa</w:t>
      </w:r>
      <w:r w:rsidR="006F4828" w:rsidRPr="00986975">
        <w:rPr>
          <w:rFonts w:ascii="Arial Nova" w:eastAsia="Verdana" w:hAnsi="Arial Nova" w:cs="Arial"/>
          <w:sz w:val="22"/>
          <w:szCs w:val="22"/>
        </w:rPr>
        <w:t>. A</w:t>
      </w:r>
      <w:r w:rsidR="00544683" w:rsidRPr="00986975">
        <w:rPr>
          <w:rFonts w:ascii="Arial Nova" w:eastAsia="Verdana" w:hAnsi="Arial Nova" w:cs="Arial"/>
          <w:sz w:val="22"/>
          <w:szCs w:val="22"/>
        </w:rPr>
        <w:t>s a result</w:t>
      </w:r>
      <w:r w:rsidRPr="00986975">
        <w:rPr>
          <w:rFonts w:ascii="Arial Nova" w:eastAsia="Verdana" w:hAnsi="Arial Nova" w:cs="Arial"/>
          <w:sz w:val="22"/>
          <w:szCs w:val="22"/>
        </w:rPr>
        <w:t xml:space="preserve">, the financial statements may not be suitable for another purpose. </w:t>
      </w:r>
      <w:r w:rsidR="00215CD9" w:rsidRPr="00986975">
        <w:rPr>
          <w:rFonts w:ascii="Arial Nova" w:eastAsia="Verdana" w:hAnsi="Arial Nova" w:cs="Arial"/>
          <w:sz w:val="22"/>
          <w:szCs w:val="22"/>
        </w:rPr>
        <w:t xml:space="preserve">Our report is intended solely for the Board of Fund and the </w:t>
      </w:r>
      <w:r w:rsidR="00ED205C" w:rsidRPr="00986975">
        <w:rPr>
          <w:rFonts w:ascii="Arial Nova" w:eastAsia="Verdana" w:hAnsi="Arial Nova" w:cs="Arial"/>
          <w:sz w:val="22"/>
          <w:szCs w:val="22"/>
        </w:rPr>
        <w:t>Authority</w:t>
      </w:r>
      <w:r w:rsidR="00215CD9" w:rsidRPr="00986975">
        <w:rPr>
          <w:rFonts w:ascii="Arial Nova" w:eastAsia="Verdana" w:hAnsi="Arial Nova" w:cs="Arial"/>
          <w:sz w:val="22"/>
          <w:szCs w:val="22"/>
        </w:rPr>
        <w:t xml:space="preserve"> and should not be used by parties other than the Board of Fund or the </w:t>
      </w:r>
      <w:r w:rsidR="00ED205C" w:rsidRPr="00986975">
        <w:rPr>
          <w:rFonts w:ascii="Arial Nova" w:eastAsia="Verdana" w:hAnsi="Arial Nova" w:cs="Arial"/>
          <w:sz w:val="22"/>
          <w:szCs w:val="22"/>
        </w:rPr>
        <w:t>Authority</w:t>
      </w:r>
      <w:r w:rsidR="00215CD9" w:rsidRPr="00986975">
        <w:rPr>
          <w:rFonts w:ascii="Arial Nova" w:eastAsia="Verdana" w:hAnsi="Arial Nova" w:cs="Arial"/>
          <w:sz w:val="22"/>
          <w:szCs w:val="22"/>
        </w:rPr>
        <w:t xml:space="preserve">. </w:t>
      </w:r>
      <w:r w:rsidRPr="00986975">
        <w:rPr>
          <w:rFonts w:ascii="Arial Nova" w:eastAsia="Verdana" w:hAnsi="Arial Nova" w:cs="Arial"/>
          <w:sz w:val="22"/>
          <w:szCs w:val="22"/>
        </w:rPr>
        <w:t xml:space="preserve">Our opinion is not </w:t>
      </w:r>
      <w:r w:rsidR="00C92D67" w:rsidRPr="00986975">
        <w:rPr>
          <w:rFonts w:ascii="Arial Nova" w:eastAsia="Verdana" w:hAnsi="Arial Nova" w:cs="Arial"/>
          <w:sz w:val="22"/>
          <w:szCs w:val="22"/>
        </w:rPr>
        <w:t xml:space="preserve">modified </w:t>
      </w:r>
      <w:r w:rsidRPr="00986975">
        <w:rPr>
          <w:rFonts w:ascii="Arial Nova" w:eastAsia="Verdana" w:hAnsi="Arial Nova" w:cs="Arial"/>
          <w:sz w:val="22"/>
          <w:szCs w:val="22"/>
        </w:rPr>
        <w:t>in respect of th</w:t>
      </w:r>
      <w:r w:rsidR="00215CD9" w:rsidRPr="00986975">
        <w:rPr>
          <w:rFonts w:ascii="Arial Nova" w:eastAsia="Verdana" w:hAnsi="Arial Nova" w:cs="Arial"/>
          <w:sz w:val="22"/>
          <w:szCs w:val="22"/>
        </w:rPr>
        <w:t>ese</w:t>
      </w:r>
      <w:r w:rsidRPr="00986975">
        <w:rPr>
          <w:rFonts w:ascii="Arial Nova" w:eastAsia="Verdana" w:hAnsi="Arial Nova" w:cs="Arial"/>
          <w:sz w:val="22"/>
          <w:szCs w:val="22"/>
        </w:rPr>
        <w:t xml:space="preserve"> matter</w:t>
      </w:r>
      <w:r w:rsidR="00215CD9" w:rsidRPr="00986975">
        <w:rPr>
          <w:rFonts w:ascii="Arial Nova" w:eastAsia="Verdana" w:hAnsi="Arial Nova" w:cs="Arial"/>
          <w:sz w:val="22"/>
          <w:szCs w:val="22"/>
        </w:rPr>
        <w:t>s</w:t>
      </w:r>
      <w:r w:rsidRPr="00986975">
        <w:rPr>
          <w:rFonts w:ascii="Arial Nova" w:eastAsia="Verdana" w:hAnsi="Arial Nova" w:cs="Arial"/>
          <w:sz w:val="22"/>
          <w:szCs w:val="22"/>
        </w:rPr>
        <w:t xml:space="preserve">. </w:t>
      </w:r>
    </w:p>
    <w:p w14:paraId="4ECCD988" w14:textId="6604D46C" w:rsidR="000C3FC2" w:rsidRPr="00091FA9" w:rsidRDefault="00FC75FC" w:rsidP="00986975">
      <w:pPr>
        <w:spacing w:before="240" w:after="120" w:line="276" w:lineRule="auto"/>
        <w:jc w:val="both"/>
        <w:rPr>
          <w:rFonts w:ascii="Arial Nova Light" w:hAnsi="Arial Nova Light" w:cs="Arial"/>
          <w:b/>
          <w:bCs/>
          <w:sz w:val="22"/>
          <w:szCs w:val="22"/>
        </w:rPr>
      </w:pPr>
      <w:r w:rsidRPr="00091FA9">
        <w:rPr>
          <w:rFonts w:ascii="Arial Nova Light" w:eastAsia="Verdana" w:hAnsi="Arial Nova Light" w:cs="Arial"/>
          <w:b/>
          <w:bCs/>
          <w:i/>
          <w:iCs/>
          <w:sz w:val="22"/>
          <w:szCs w:val="22"/>
        </w:rPr>
        <w:t xml:space="preserve">Other </w:t>
      </w:r>
      <w:r w:rsidR="00986975" w:rsidRPr="00091FA9">
        <w:rPr>
          <w:rFonts w:ascii="Arial Nova Light" w:eastAsia="Verdana" w:hAnsi="Arial Nova Light" w:cs="Arial"/>
          <w:b/>
          <w:bCs/>
          <w:i/>
          <w:iCs/>
          <w:sz w:val="22"/>
          <w:szCs w:val="22"/>
        </w:rPr>
        <w:t>Information</w:t>
      </w:r>
    </w:p>
    <w:p w14:paraId="23C22826" w14:textId="05FA0FE6"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 xml:space="preserve">The Board of Fund is responsible for the other information. The other information comprises the </w:t>
      </w:r>
      <w:r w:rsidR="001F1ED8" w:rsidRPr="00986975">
        <w:rPr>
          <w:rFonts w:ascii="Arial Nova" w:eastAsia="Verdana" w:hAnsi="Arial Nova" w:cs="Arial"/>
          <w:sz w:val="22"/>
          <w:szCs w:val="22"/>
        </w:rPr>
        <w:t>information included in the A</w:t>
      </w:r>
      <w:r w:rsidRPr="00986975">
        <w:rPr>
          <w:rFonts w:ascii="Arial Nova" w:eastAsia="Verdana" w:hAnsi="Arial Nova" w:cs="Arial"/>
          <w:sz w:val="22"/>
          <w:szCs w:val="22"/>
        </w:rPr>
        <w:t xml:space="preserve">nnual </w:t>
      </w:r>
      <w:r w:rsidR="001F1ED8" w:rsidRPr="00986975">
        <w:rPr>
          <w:rFonts w:ascii="Arial Nova" w:eastAsia="Verdana" w:hAnsi="Arial Nova" w:cs="Arial"/>
          <w:sz w:val="22"/>
          <w:szCs w:val="22"/>
        </w:rPr>
        <w:t>F</w:t>
      </w:r>
      <w:r w:rsidRPr="00986975">
        <w:rPr>
          <w:rFonts w:ascii="Arial Nova" w:eastAsia="Verdana" w:hAnsi="Arial Nova" w:cs="Arial"/>
          <w:sz w:val="22"/>
          <w:szCs w:val="22"/>
        </w:rPr>
        <w:t xml:space="preserve">inancial </w:t>
      </w:r>
      <w:r w:rsidR="001F1ED8" w:rsidRPr="00986975">
        <w:rPr>
          <w:rFonts w:ascii="Arial Nova" w:eastAsia="Verdana" w:hAnsi="Arial Nova" w:cs="Arial"/>
          <w:sz w:val="22"/>
          <w:szCs w:val="22"/>
        </w:rPr>
        <w:t>S</w:t>
      </w:r>
      <w:r w:rsidRPr="00986975">
        <w:rPr>
          <w:rFonts w:ascii="Arial Nova" w:eastAsia="Verdana" w:hAnsi="Arial Nova" w:cs="Arial"/>
          <w:sz w:val="22"/>
          <w:szCs w:val="22"/>
        </w:rPr>
        <w:t>tatements in terms of section 15 of the Pension Fund</w:t>
      </w:r>
      <w:r w:rsidR="00CD33C1" w:rsidRPr="00986975">
        <w:rPr>
          <w:rFonts w:ascii="Arial Nova" w:eastAsia="Verdana" w:hAnsi="Arial Nova" w:cs="Arial"/>
          <w:sz w:val="22"/>
          <w:szCs w:val="22"/>
        </w:rPr>
        <w:t>s</w:t>
      </w:r>
      <w:r w:rsidRPr="00986975">
        <w:rPr>
          <w:rFonts w:ascii="Arial Nova" w:eastAsia="Verdana" w:hAnsi="Arial Nova" w:cs="Arial"/>
          <w:sz w:val="22"/>
          <w:szCs w:val="22"/>
        </w:rPr>
        <w:t xml:space="preserve"> Act </w:t>
      </w:r>
      <w:r w:rsidR="0084201D" w:rsidRPr="00986975">
        <w:rPr>
          <w:rFonts w:ascii="Arial Nova" w:eastAsia="Verdana" w:hAnsi="Arial Nova" w:cs="Arial"/>
          <w:sz w:val="22"/>
          <w:szCs w:val="22"/>
        </w:rPr>
        <w:t>of South Africa</w:t>
      </w:r>
      <w:r w:rsidR="00B851D5" w:rsidRPr="00986975">
        <w:rPr>
          <w:rFonts w:ascii="Arial Nova" w:eastAsia="Verdana" w:hAnsi="Arial Nova" w:cs="Arial"/>
          <w:sz w:val="22"/>
          <w:szCs w:val="22"/>
        </w:rPr>
        <w:t xml:space="preserve">, of </w:t>
      </w:r>
      <w:r w:rsidR="001B69AC" w:rsidRPr="00986975">
        <w:rPr>
          <w:rFonts w:ascii="Arial Nova" w:eastAsia="Verdana" w:hAnsi="Arial Nova" w:cs="Arial"/>
          <w:sz w:val="22"/>
          <w:szCs w:val="22"/>
        </w:rPr>
        <w:t>the Fund</w:t>
      </w:r>
      <w:r w:rsidR="00B851D5" w:rsidRPr="00986975">
        <w:rPr>
          <w:rFonts w:ascii="Arial Nova" w:eastAsia="Verdana" w:hAnsi="Arial Nova" w:cs="Arial"/>
          <w:sz w:val="22"/>
          <w:szCs w:val="22"/>
        </w:rPr>
        <w:t xml:space="preserve"> for the period </w:t>
      </w:r>
      <w:r w:rsidR="00CD33C1" w:rsidRPr="00986975">
        <w:rPr>
          <w:rFonts w:ascii="Arial Nova" w:eastAsia="Verdana" w:hAnsi="Arial Nova" w:cs="Arial"/>
          <w:sz w:val="22"/>
          <w:szCs w:val="22"/>
        </w:rPr>
        <w:t>[</w:t>
      </w:r>
      <w:r w:rsidR="00CD33C1" w:rsidRPr="00986975">
        <w:rPr>
          <w:rFonts w:ascii="Arial Nova" w:eastAsia="Verdana" w:hAnsi="Arial Nova" w:cs="Arial"/>
          <w:color w:val="0070C0"/>
          <w:sz w:val="22"/>
          <w:szCs w:val="22"/>
        </w:rPr>
        <w:t>Insert date]</w:t>
      </w:r>
      <w:r w:rsidR="00CD33C1" w:rsidRPr="00986975" w:rsidDel="00CD33C1">
        <w:rPr>
          <w:rFonts w:ascii="Arial Nova" w:eastAsia="Verdana" w:hAnsi="Arial Nova" w:cs="Arial"/>
          <w:sz w:val="22"/>
          <w:szCs w:val="22"/>
        </w:rPr>
        <w:t xml:space="preserve"> </w:t>
      </w:r>
      <w:r w:rsidR="00B851D5" w:rsidRPr="00986975">
        <w:rPr>
          <w:rFonts w:ascii="Arial Nova" w:eastAsia="Verdana" w:hAnsi="Arial Nova" w:cs="Arial"/>
          <w:sz w:val="22"/>
          <w:szCs w:val="22"/>
        </w:rPr>
        <w:t xml:space="preserve">to </w:t>
      </w:r>
      <w:r w:rsidR="00CD33C1" w:rsidRPr="00986975">
        <w:rPr>
          <w:rFonts w:ascii="Arial Nova" w:eastAsia="Verdana" w:hAnsi="Arial Nova" w:cs="Arial"/>
          <w:sz w:val="22"/>
          <w:szCs w:val="22"/>
        </w:rPr>
        <w:t>[</w:t>
      </w:r>
      <w:r w:rsidR="00CD33C1" w:rsidRPr="00986975">
        <w:rPr>
          <w:rFonts w:ascii="Arial Nova" w:eastAsia="Verdana" w:hAnsi="Arial Nova" w:cs="Arial"/>
          <w:color w:val="0070C0"/>
          <w:sz w:val="22"/>
          <w:szCs w:val="22"/>
        </w:rPr>
        <w:t>Insert date</w:t>
      </w:r>
      <w:proofErr w:type="gramStart"/>
      <w:r w:rsidR="00CD33C1" w:rsidRPr="00986975">
        <w:rPr>
          <w:rFonts w:ascii="Arial Nova" w:eastAsia="Verdana" w:hAnsi="Arial Nova" w:cs="Arial"/>
          <w:color w:val="0070C0"/>
          <w:sz w:val="22"/>
          <w:szCs w:val="22"/>
        </w:rPr>
        <w:t>]</w:t>
      </w:r>
      <w:r w:rsidR="00B851D5" w:rsidRPr="00986975">
        <w:rPr>
          <w:rFonts w:ascii="Arial Nova" w:eastAsia="Verdana" w:hAnsi="Arial Nova" w:cs="Arial"/>
          <w:sz w:val="22"/>
          <w:szCs w:val="22"/>
        </w:rPr>
        <w:t>,</w:t>
      </w:r>
      <w:r w:rsidR="001F1ED8" w:rsidRPr="00986975">
        <w:rPr>
          <w:rFonts w:ascii="Arial Nova" w:eastAsia="Verdana" w:hAnsi="Arial Nova" w:cs="Arial"/>
          <w:sz w:val="22"/>
          <w:szCs w:val="22"/>
        </w:rPr>
        <w:t xml:space="preserve"> </w:t>
      </w:r>
      <w:r w:rsidRPr="00986975">
        <w:rPr>
          <w:rFonts w:ascii="Arial Nova" w:eastAsia="Verdana" w:hAnsi="Arial Nova" w:cs="Arial"/>
          <w:sz w:val="22"/>
          <w:szCs w:val="22"/>
        </w:rPr>
        <w:t>but</w:t>
      </w:r>
      <w:proofErr w:type="gramEnd"/>
      <w:r w:rsidRPr="00986975">
        <w:rPr>
          <w:rFonts w:ascii="Arial Nova" w:eastAsia="Verdana" w:hAnsi="Arial Nova" w:cs="Arial"/>
          <w:sz w:val="22"/>
          <w:szCs w:val="22"/>
        </w:rPr>
        <w:t xml:space="preserve"> does not include the financial statements (schedule</w:t>
      </w:r>
      <w:r w:rsidR="001F1ED8" w:rsidRPr="00986975">
        <w:rPr>
          <w:rFonts w:ascii="Arial Nova" w:eastAsia="Verdana" w:hAnsi="Arial Nova" w:cs="Arial"/>
          <w:sz w:val="22"/>
          <w:szCs w:val="22"/>
        </w:rPr>
        <w:t>s</w:t>
      </w:r>
      <w:r w:rsidRPr="00986975">
        <w:rPr>
          <w:rFonts w:ascii="Arial Nova" w:eastAsia="Verdana" w:hAnsi="Arial Nova" w:cs="Arial"/>
          <w:sz w:val="22"/>
          <w:szCs w:val="22"/>
        </w:rPr>
        <w:t xml:space="preserve"> F, G and HA) and our auditor’s report thereon (schedule D)</w:t>
      </w:r>
      <w:r w:rsidR="00B04BE7" w:rsidRPr="00986975">
        <w:rPr>
          <w:rStyle w:val="FootnoteReference"/>
          <w:rFonts w:ascii="Arial Nova" w:eastAsia="Verdana" w:hAnsi="Arial Nova" w:cs="Arial"/>
          <w:iCs/>
          <w:sz w:val="22"/>
          <w:szCs w:val="22"/>
        </w:rPr>
        <w:footnoteReference w:id="4"/>
      </w:r>
      <w:r w:rsidR="00986975">
        <w:rPr>
          <w:rFonts w:ascii="Arial Nova" w:eastAsia="Verdana" w:hAnsi="Arial Nova" w:cs="Arial"/>
          <w:sz w:val="22"/>
          <w:szCs w:val="22"/>
        </w:rPr>
        <w:t>.</w:t>
      </w:r>
    </w:p>
    <w:p w14:paraId="72F0C475" w14:textId="77777777"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Our opinion on the financial statements does not cover the other information and we do not express an audit opinion or any form of assurance conclusion thereon.</w:t>
      </w:r>
    </w:p>
    <w:p w14:paraId="48D6A98F" w14:textId="3B93BCF6"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 xml:space="preserve">In connection with our audit of the financial statements, our responsibility is to read the other information and, in doing so, consider whether the other information is materially inconsistent with the financial </w:t>
      </w:r>
      <w:proofErr w:type="gramStart"/>
      <w:r w:rsidRPr="00986975">
        <w:rPr>
          <w:rFonts w:ascii="Arial Nova" w:eastAsia="Verdana" w:hAnsi="Arial Nova" w:cs="Arial"/>
          <w:sz w:val="22"/>
          <w:szCs w:val="22"/>
        </w:rPr>
        <w:t>statements</w:t>
      </w:r>
      <w:proofErr w:type="gramEnd"/>
      <w:r w:rsidRPr="00986975">
        <w:rPr>
          <w:rFonts w:ascii="Arial Nova" w:eastAsia="Verdana" w:hAnsi="Arial Nova" w:cs="Arial"/>
          <w:sz w:val="22"/>
          <w:szCs w:val="22"/>
        </w:rPr>
        <w:t xml:space="preserve"> or our knowledge obtained in the audit, or otherwise appears to be materially </w:t>
      </w:r>
      <w:r w:rsidRPr="00986975">
        <w:rPr>
          <w:rFonts w:ascii="Arial Nova" w:eastAsia="Verdana" w:hAnsi="Arial Nova" w:cs="Arial"/>
          <w:sz w:val="22"/>
          <w:szCs w:val="22"/>
        </w:rPr>
        <w:lastRenderedPageBreak/>
        <w:t>misstated.</w:t>
      </w:r>
      <w:r w:rsidR="003213BF" w:rsidRPr="00986975">
        <w:rPr>
          <w:rFonts w:ascii="Arial Nova" w:eastAsia="Verdana" w:hAnsi="Arial Nova" w:cs="Arial"/>
          <w:sz w:val="22"/>
          <w:szCs w:val="22"/>
        </w:rPr>
        <w:t xml:space="preserve"> </w:t>
      </w:r>
      <w:r w:rsidRPr="00986975">
        <w:rPr>
          <w:rFonts w:ascii="Arial Nova" w:eastAsia="Verdana" w:hAnsi="Arial Nova" w:cs="Arial"/>
          <w:sz w:val="22"/>
          <w:szCs w:val="22"/>
        </w:rPr>
        <w:t>If, based on the work we have performed, we conclude that there is a material misstatement of this other information, we are required to report that fact. We have nothing to report in this regard.</w:t>
      </w:r>
    </w:p>
    <w:p w14:paraId="3DC4BA13" w14:textId="77777777" w:rsidR="000C3FC2" w:rsidRPr="00091FA9" w:rsidRDefault="00FC75FC" w:rsidP="00986975">
      <w:pPr>
        <w:spacing w:before="240" w:after="120" w:line="276" w:lineRule="auto"/>
        <w:jc w:val="both"/>
        <w:rPr>
          <w:rFonts w:ascii="Arial Nova Light" w:hAnsi="Arial Nova Light" w:cs="Arial"/>
          <w:b/>
          <w:bCs/>
          <w:sz w:val="22"/>
          <w:szCs w:val="22"/>
        </w:rPr>
      </w:pPr>
      <w:r w:rsidRPr="00091FA9">
        <w:rPr>
          <w:rFonts w:ascii="Arial Nova Light" w:eastAsia="Verdana" w:hAnsi="Arial Nova Light" w:cs="Arial"/>
          <w:b/>
          <w:bCs/>
          <w:i/>
          <w:iCs/>
          <w:sz w:val="22"/>
          <w:szCs w:val="22"/>
        </w:rPr>
        <w:t>Responsibilities of the Board of Fund for the Financial Statements</w:t>
      </w:r>
    </w:p>
    <w:p w14:paraId="3F234AA9" w14:textId="0639534E"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 xml:space="preserve">The Board of Fund is responsible for the preparation of the financial statements in accordance with the Regulatory Reporting Requirements for Retirement </w:t>
      </w:r>
      <w:r w:rsidR="007248E9" w:rsidRPr="00986975">
        <w:rPr>
          <w:rFonts w:ascii="Arial Nova" w:eastAsia="Verdana" w:hAnsi="Arial Nova" w:cs="Arial"/>
          <w:sz w:val="22"/>
          <w:szCs w:val="22"/>
        </w:rPr>
        <w:t>F</w:t>
      </w:r>
      <w:r w:rsidRPr="00986975">
        <w:rPr>
          <w:rFonts w:ascii="Arial Nova" w:eastAsia="Verdana" w:hAnsi="Arial Nova" w:cs="Arial"/>
          <w:sz w:val="22"/>
          <w:szCs w:val="22"/>
        </w:rPr>
        <w:t xml:space="preserve">unds in South Africa and for such internal control as the Board of Fund determines is necessary to enable the preparation of financial statements that are free from material misstatement, whether due to fraud or error. The Board of Fund is also responsible for compliance with the requirements of the Rules of the Fund and the Pension Funds Act of South Africa. </w:t>
      </w:r>
    </w:p>
    <w:p w14:paraId="79C2796A" w14:textId="3145BECB" w:rsidR="000C3FC2" w:rsidRPr="00986975" w:rsidRDefault="00FC75FC" w:rsidP="00986975">
      <w:pPr>
        <w:spacing w:after="120" w:line="276" w:lineRule="auto"/>
        <w:jc w:val="both"/>
        <w:rPr>
          <w:rFonts w:ascii="Arial Nova" w:eastAsia="Verdana" w:hAnsi="Arial Nova" w:cs="Arial"/>
          <w:sz w:val="22"/>
          <w:szCs w:val="22"/>
        </w:rPr>
      </w:pPr>
      <w:r w:rsidRPr="00986975">
        <w:rPr>
          <w:rFonts w:ascii="Arial Nova" w:eastAsia="Verdana" w:hAnsi="Arial Nova" w:cs="Arial"/>
          <w:sz w:val="22"/>
          <w:szCs w:val="22"/>
        </w:rPr>
        <w:t xml:space="preserve">In preparing the financial statements, the Board of Fund is responsible for assessing the Fund’s ability to continue as a going concern, disclosing, as applicable, matters </w:t>
      </w:r>
      <w:r w:rsidR="009B4347" w:rsidRPr="00986975">
        <w:rPr>
          <w:rFonts w:ascii="Arial Nova" w:eastAsia="Verdana" w:hAnsi="Arial Nova" w:cs="Arial"/>
          <w:sz w:val="22"/>
          <w:szCs w:val="22"/>
        </w:rPr>
        <w:t xml:space="preserve">related </w:t>
      </w:r>
      <w:r w:rsidRPr="00986975">
        <w:rPr>
          <w:rFonts w:ascii="Arial Nova" w:eastAsia="Verdana" w:hAnsi="Arial Nova" w:cs="Arial"/>
          <w:sz w:val="22"/>
          <w:szCs w:val="22"/>
        </w:rPr>
        <w:t xml:space="preserve">to going concern and using the going concern basis of accounting unless the Board of Fund either intends to liquidate the Fund or to cease operations, or has no realistic alternative but to do so.  </w:t>
      </w:r>
    </w:p>
    <w:p w14:paraId="0633A663" w14:textId="77777777" w:rsidR="000C3FC2" w:rsidRPr="00091FA9" w:rsidRDefault="00FC75FC" w:rsidP="00986975">
      <w:pPr>
        <w:spacing w:before="240" w:after="120" w:line="276" w:lineRule="auto"/>
        <w:jc w:val="both"/>
        <w:rPr>
          <w:rFonts w:ascii="Arial Nova Light" w:hAnsi="Arial Nova Light" w:cs="Arial"/>
          <w:b/>
          <w:bCs/>
          <w:sz w:val="22"/>
          <w:szCs w:val="22"/>
        </w:rPr>
      </w:pPr>
      <w:r w:rsidRPr="00091FA9">
        <w:rPr>
          <w:rFonts w:ascii="Arial Nova Light" w:eastAsia="Verdana" w:hAnsi="Arial Nova Light" w:cs="Arial"/>
          <w:b/>
          <w:bCs/>
          <w:i/>
          <w:iCs/>
          <w:sz w:val="22"/>
          <w:szCs w:val="22"/>
        </w:rPr>
        <w:t xml:space="preserve">Auditor’s Responsibilities for the Audit of the Financial Statements </w:t>
      </w:r>
    </w:p>
    <w:p w14:paraId="0682D4E6" w14:textId="77777777"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 xml:space="preserve">Our objectives are to obtain reasonable assurance about whether the financial statements </w:t>
      </w:r>
      <w:proofErr w:type="gramStart"/>
      <w:r w:rsidRPr="00986975">
        <w:rPr>
          <w:rFonts w:ascii="Arial Nova" w:eastAsia="Verdana" w:hAnsi="Arial Nova" w:cs="Arial"/>
          <w:sz w:val="22"/>
          <w:szCs w:val="22"/>
        </w:rPr>
        <w:t>as a whole are</w:t>
      </w:r>
      <w:proofErr w:type="gramEnd"/>
      <w:r w:rsidRPr="00986975">
        <w:rPr>
          <w:rFonts w:ascii="Arial Nova" w:eastAsia="Verdana" w:hAnsi="Arial Nova" w:cs="Arial"/>
          <w:sz w:val="22"/>
          <w:szCs w:val="22"/>
        </w:rPr>
        <w:t xml:space="preserve"> free from material misstatement, whether due to fraud or error, and to issue an auditor’s report that includes our opinion. Reasonable assurance is a high level of </w:t>
      </w:r>
      <w:proofErr w:type="gramStart"/>
      <w:r w:rsidRPr="00986975">
        <w:rPr>
          <w:rFonts w:ascii="Arial Nova" w:eastAsia="Verdana" w:hAnsi="Arial Nova" w:cs="Arial"/>
          <w:sz w:val="22"/>
          <w:szCs w:val="22"/>
        </w:rPr>
        <w:t>assurance, but</w:t>
      </w:r>
      <w:proofErr w:type="gramEnd"/>
      <w:r w:rsidRPr="00986975">
        <w:rPr>
          <w:rFonts w:ascii="Arial Nova" w:eastAsia="Verdana" w:hAnsi="Arial Nova" w:cs="Arial"/>
          <w:sz w:val="22"/>
          <w:szCs w:val="22"/>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986975">
        <w:rPr>
          <w:rFonts w:ascii="Arial Nova" w:eastAsia="Verdana" w:hAnsi="Arial Nova" w:cs="Arial"/>
          <w:sz w:val="22"/>
          <w:szCs w:val="22"/>
        </w:rPr>
        <w:t>on the basis of</w:t>
      </w:r>
      <w:proofErr w:type="gramEnd"/>
      <w:r w:rsidRPr="00986975">
        <w:rPr>
          <w:rFonts w:ascii="Arial Nova" w:eastAsia="Verdana" w:hAnsi="Arial Nova" w:cs="Arial"/>
          <w:sz w:val="22"/>
          <w:szCs w:val="22"/>
        </w:rPr>
        <w:t xml:space="preserve"> these financial statements. </w:t>
      </w:r>
    </w:p>
    <w:p w14:paraId="58931150" w14:textId="52749E42"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As part of an audit in accordance with ISAs, we exercise professional judg</w:t>
      </w:r>
      <w:r w:rsidR="00202893" w:rsidRPr="00986975">
        <w:rPr>
          <w:rFonts w:ascii="Arial Nova" w:eastAsia="Verdana" w:hAnsi="Arial Nova" w:cs="Arial"/>
          <w:sz w:val="22"/>
          <w:szCs w:val="22"/>
        </w:rPr>
        <w:t>e</w:t>
      </w:r>
      <w:r w:rsidRPr="00986975">
        <w:rPr>
          <w:rFonts w:ascii="Arial Nova" w:eastAsia="Verdana" w:hAnsi="Arial Nova" w:cs="Arial"/>
          <w:sz w:val="22"/>
          <w:szCs w:val="22"/>
        </w:rPr>
        <w:t xml:space="preserve">ment and maintain professional </w:t>
      </w:r>
      <w:proofErr w:type="spellStart"/>
      <w:r w:rsidRPr="00986975">
        <w:rPr>
          <w:rFonts w:ascii="Arial Nova" w:eastAsia="Verdana" w:hAnsi="Arial Nova" w:cs="Arial"/>
          <w:sz w:val="22"/>
          <w:szCs w:val="22"/>
        </w:rPr>
        <w:t>scepticism</w:t>
      </w:r>
      <w:proofErr w:type="spellEnd"/>
      <w:r w:rsidRPr="00986975">
        <w:rPr>
          <w:rFonts w:ascii="Arial Nova" w:eastAsia="Verdana" w:hAnsi="Arial Nova" w:cs="Arial"/>
          <w:sz w:val="22"/>
          <w:szCs w:val="22"/>
        </w:rPr>
        <w:t xml:space="preserve"> throughout the audit. </w:t>
      </w:r>
      <w:proofErr w:type="gramStart"/>
      <w:r w:rsidRPr="00986975">
        <w:rPr>
          <w:rFonts w:ascii="Arial Nova" w:eastAsia="Verdana" w:hAnsi="Arial Nova" w:cs="Arial"/>
          <w:sz w:val="22"/>
          <w:szCs w:val="22"/>
        </w:rPr>
        <w:t>We</w:t>
      </w:r>
      <w:proofErr w:type="gramEnd"/>
      <w:r w:rsidRPr="00986975">
        <w:rPr>
          <w:rFonts w:ascii="Arial Nova" w:eastAsia="Verdana" w:hAnsi="Arial Nova" w:cs="Arial"/>
          <w:sz w:val="22"/>
          <w:szCs w:val="22"/>
        </w:rPr>
        <w:t xml:space="preserve"> also: </w:t>
      </w:r>
    </w:p>
    <w:p w14:paraId="1D0C11EA" w14:textId="6C07B83C" w:rsidR="000C3FC2" w:rsidRPr="00986975" w:rsidRDefault="00FC75FC" w:rsidP="00DE0FB6">
      <w:pPr>
        <w:pStyle w:val="ListParagraph"/>
        <w:numPr>
          <w:ilvl w:val="0"/>
          <w:numId w:val="5"/>
        </w:numPr>
        <w:spacing w:after="120" w:line="276" w:lineRule="auto"/>
        <w:ind w:left="648" w:hanging="364"/>
        <w:contextualSpacing w:val="0"/>
        <w:jc w:val="both"/>
        <w:rPr>
          <w:rFonts w:ascii="Arial Nova" w:hAnsi="Arial Nova" w:cs="Arial"/>
          <w:sz w:val="22"/>
          <w:szCs w:val="22"/>
        </w:rPr>
      </w:pPr>
      <w:r w:rsidRPr="00986975">
        <w:rPr>
          <w:rFonts w:ascii="Arial Nova" w:eastAsia="Verdana" w:hAnsi="Arial Nova" w:cs="Arial"/>
          <w:sz w:val="22"/>
          <w:szCs w:val="22"/>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CED81CC" w14:textId="0271D214" w:rsidR="000C3FC2" w:rsidRPr="00986975" w:rsidRDefault="00FC75FC" w:rsidP="00DE0FB6">
      <w:pPr>
        <w:pStyle w:val="ListParagraph"/>
        <w:numPr>
          <w:ilvl w:val="0"/>
          <w:numId w:val="5"/>
        </w:numPr>
        <w:spacing w:after="120" w:line="276" w:lineRule="auto"/>
        <w:ind w:left="648" w:hanging="364"/>
        <w:contextualSpacing w:val="0"/>
        <w:jc w:val="both"/>
        <w:rPr>
          <w:rFonts w:ascii="Arial Nova" w:eastAsia="Verdana" w:hAnsi="Arial Nova" w:cs="Arial"/>
          <w:sz w:val="22"/>
          <w:szCs w:val="22"/>
        </w:rPr>
      </w:pPr>
      <w:r w:rsidRPr="00986975">
        <w:rPr>
          <w:rFonts w:ascii="Arial Nova" w:eastAsia="Verdana" w:hAnsi="Arial Nova" w:cs="Arial"/>
          <w:sz w:val="22"/>
          <w:szCs w:val="22"/>
        </w:rPr>
        <w:t xml:space="preserve">Obtain an understanding of internal control relevant to the audit </w:t>
      </w:r>
      <w:proofErr w:type="gramStart"/>
      <w:r w:rsidRPr="00986975">
        <w:rPr>
          <w:rFonts w:ascii="Arial Nova" w:eastAsia="Verdana" w:hAnsi="Arial Nova" w:cs="Arial"/>
          <w:sz w:val="22"/>
          <w:szCs w:val="22"/>
        </w:rPr>
        <w:t>in order to</w:t>
      </w:r>
      <w:proofErr w:type="gramEnd"/>
      <w:r w:rsidRPr="00986975">
        <w:rPr>
          <w:rFonts w:ascii="Arial Nova" w:eastAsia="Verdana" w:hAnsi="Arial Nova" w:cs="Arial"/>
          <w:sz w:val="22"/>
          <w:szCs w:val="22"/>
        </w:rPr>
        <w:t xml:space="preserve"> design audit procedures that are appropriate in the circumstances, but not for the purpose of expressing an opinion on the effectiveness of the Fund’s internal control.</w:t>
      </w:r>
    </w:p>
    <w:p w14:paraId="17100D0E" w14:textId="77777777" w:rsidR="00202893" w:rsidRPr="00986975" w:rsidRDefault="00202893" w:rsidP="00DE0FB6">
      <w:pPr>
        <w:pStyle w:val="ListParagraph"/>
        <w:numPr>
          <w:ilvl w:val="0"/>
          <w:numId w:val="5"/>
        </w:numPr>
        <w:spacing w:after="120" w:line="276" w:lineRule="auto"/>
        <w:ind w:left="648" w:hanging="364"/>
        <w:contextualSpacing w:val="0"/>
        <w:jc w:val="both"/>
        <w:rPr>
          <w:rFonts w:ascii="Arial Nova" w:eastAsia="Verdana" w:hAnsi="Arial Nova" w:cs="Arial"/>
          <w:sz w:val="22"/>
          <w:szCs w:val="22"/>
        </w:rPr>
      </w:pPr>
      <w:r w:rsidRPr="00986975">
        <w:rPr>
          <w:rFonts w:ascii="Arial Nova" w:eastAsia="Verdana" w:hAnsi="Arial Nova" w:cs="Arial"/>
          <w:sz w:val="22"/>
          <w:szCs w:val="22"/>
        </w:rPr>
        <w:t>Evaluate the appropriateness of accounting policies used and the reasonableness of accounting estimates and related disclosures made by the Board of Fund.</w:t>
      </w:r>
    </w:p>
    <w:p w14:paraId="1C92C15E" w14:textId="664C0FB6" w:rsidR="000C3FC2" w:rsidRPr="00986975" w:rsidRDefault="00FC75FC" w:rsidP="00DE0FB6">
      <w:pPr>
        <w:pStyle w:val="ListParagraph"/>
        <w:numPr>
          <w:ilvl w:val="0"/>
          <w:numId w:val="5"/>
        </w:numPr>
        <w:spacing w:after="120" w:line="276" w:lineRule="auto"/>
        <w:ind w:left="648" w:hanging="364"/>
        <w:contextualSpacing w:val="0"/>
        <w:jc w:val="both"/>
        <w:rPr>
          <w:rFonts w:ascii="Arial Nova" w:eastAsia="Verdana" w:hAnsi="Arial Nova" w:cs="Arial"/>
          <w:sz w:val="22"/>
          <w:szCs w:val="22"/>
        </w:rPr>
      </w:pPr>
      <w:r w:rsidRPr="00986975">
        <w:rPr>
          <w:rFonts w:ascii="Arial Nova" w:eastAsia="Verdana" w:hAnsi="Arial Nova" w:cs="Arial"/>
          <w:sz w:val="22"/>
          <w:szCs w:val="22"/>
        </w:rPr>
        <w:t xml:space="preserve">Conclude on the appropriateness of the Board of Fund’s use of the going concern basis of accounting and, based on the audit evidence obtained, whether a material uncertainty exists related to events or conditions that may cast significant doubt on the Fund’s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w:t>
      </w:r>
      <w:r w:rsidRPr="00986975">
        <w:rPr>
          <w:rFonts w:ascii="Arial Nova" w:eastAsia="Verdana" w:hAnsi="Arial Nova" w:cs="Arial"/>
          <w:sz w:val="22"/>
          <w:szCs w:val="22"/>
        </w:rPr>
        <w:lastRenderedPageBreak/>
        <w:t xml:space="preserve">evidence obtained up to the date of our auditor’s report. However, future events or conditions may cause the Fund to cease to continue as a going concern. </w:t>
      </w:r>
    </w:p>
    <w:p w14:paraId="7CAFD443" w14:textId="77777777"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 xml:space="preserve">We communicate with the Board of Fund regarding, among other matters, the planned scope and timing of the audit and significant audit findings, including any significant deficiencies in internal control that we identify during our audit. </w:t>
      </w:r>
    </w:p>
    <w:p w14:paraId="3E03EE09" w14:textId="77777777" w:rsidR="000C3FC2" w:rsidRPr="00986975" w:rsidRDefault="00FC75FC" w:rsidP="00091FA9">
      <w:pPr>
        <w:keepNext/>
        <w:spacing w:before="240" w:after="120" w:line="276" w:lineRule="auto"/>
        <w:jc w:val="both"/>
        <w:rPr>
          <w:rFonts w:ascii="Arial Nova" w:hAnsi="Arial Nova" w:cs="Arial"/>
          <w:sz w:val="22"/>
          <w:szCs w:val="22"/>
        </w:rPr>
      </w:pPr>
      <w:r w:rsidRPr="00986975">
        <w:rPr>
          <w:rFonts w:ascii="Arial Nova" w:eastAsia="Verdana" w:hAnsi="Arial Nova" w:cs="Arial"/>
          <w:b/>
          <w:bCs/>
          <w:sz w:val="22"/>
          <w:szCs w:val="22"/>
        </w:rPr>
        <w:t>Report on Other Legal and Regulatory Requirements</w:t>
      </w:r>
      <w:r w:rsidRPr="00986975">
        <w:rPr>
          <w:rFonts w:ascii="Arial Nova" w:eastAsia="Verdana" w:hAnsi="Arial Nova" w:cs="Arial"/>
          <w:color w:val="000000"/>
          <w:sz w:val="22"/>
          <w:szCs w:val="22"/>
          <w:vertAlign w:val="superscript"/>
        </w:rPr>
        <w:footnoteReference w:id="5"/>
      </w:r>
    </w:p>
    <w:p w14:paraId="34FC0FC8" w14:textId="41964A54" w:rsidR="000C3FC2" w:rsidRPr="00986975" w:rsidRDefault="00FC75FC" w:rsidP="00986975">
      <w:pPr>
        <w:keepNext/>
        <w:spacing w:after="120" w:line="276" w:lineRule="auto"/>
        <w:jc w:val="both"/>
        <w:rPr>
          <w:rFonts w:ascii="Arial Nova" w:hAnsi="Arial Nova" w:cs="Arial"/>
          <w:sz w:val="22"/>
          <w:szCs w:val="22"/>
        </w:rPr>
      </w:pPr>
      <w:r w:rsidRPr="00986975">
        <w:rPr>
          <w:rFonts w:ascii="Arial Nova" w:eastAsia="Verdana" w:hAnsi="Arial Nova" w:cs="Arial"/>
          <w:sz w:val="22"/>
          <w:szCs w:val="22"/>
        </w:rPr>
        <w:t xml:space="preserve">The Statement of Responsibility by the Board of Fund describes instances of non-compliance with laws and regulations, including those that determine the reported amounts and disclosures in the financial statements that have come to the attention of the Board of Fund and the corrective action taken by the Board of Fund. There are no additional instances of non-compliance with laws and regulations that came to our attention </w:t>
      </w:r>
      <w:proofErr w:type="gramStart"/>
      <w:r w:rsidRPr="00986975">
        <w:rPr>
          <w:rFonts w:ascii="Arial Nova" w:eastAsia="Verdana" w:hAnsi="Arial Nova" w:cs="Arial"/>
          <w:sz w:val="22"/>
          <w:szCs w:val="22"/>
        </w:rPr>
        <w:t>during the course of</w:t>
      </w:r>
      <w:proofErr w:type="gramEnd"/>
      <w:r w:rsidRPr="00986975">
        <w:rPr>
          <w:rFonts w:ascii="Arial Nova" w:eastAsia="Verdana" w:hAnsi="Arial Nova" w:cs="Arial"/>
          <w:sz w:val="22"/>
          <w:szCs w:val="22"/>
        </w:rPr>
        <w:t xml:space="preserve"> our audit of the financial statements.</w:t>
      </w:r>
      <w:r w:rsidRPr="00986975">
        <w:rPr>
          <w:rFonts w:ascii="Arial Nova" w:eastAsia="Verdana" w:hAnsi="Arial Nova" w:cs="Arial"/>
          <w:color w:val="000000"/>
          <w:sz w:val="22"/>
          <w:szCs w:val="22"/>
          <w:vertAlign w:val="superscript"/>
        </w:rPr>
        <w:footnoteReference w:id="6"/>
      </w:r>
    </w:p>
    <w:p w14:paraId="36F1A984" w14:textId="7418411D"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 xml:space="preserve">In accordance with our responsibilities in terms of sections 44(2) and 44(3) of the Auditing Profession Act, we report that we have identified certain unlawful acts or omissions committed by persons responsible for the management of </w:t>
      </w:r>
      <w:r w:rsidRPr="00986975">
        <w:rPr>
          <w:rFonts w:ascii="Arial Nova" w:eastAsia="Verdana" w:hAnsi="Arial Nova" w:cs="Arial"/>
          <w:color w:val="0070C0"/>
          <w:sz w:val="22"/>
          <w:szCs w:val="22"/>
        </w:rPr>
        <w:t xml:space="preserve">[name of </w:t>
      </w:r>
      <w:r w:rsidR="00D7027F" w:rsidRPr="00986975">
        <w:rPr>
          <w:rFonts w:ascii="Arial Nova" w:eastAsia="Verdana" w:hAnsi="Arial Nova" w:cs="Arial"/>
          <w:color w:val="0070C0"/>
          <w:sz w:val="22"/>
          <w:szCs w:val="22"/>
        </w:rPr>
        <w:t>F</w:t>
      </w:r>
      <w:r w:rsidRPr="00986975">
        <w:rPr>
          <w:rFonts w:ascii="Arial Nova" w:eastAsia="Verdana" w:hAnsi="Arial Nova" w:cs="Arial"/>
          <w:color w:val="0070C0"/>
          <w:sz w:val="22"/>
          <w:szCs w:val="22"/>
        </w:rPr>
        <w:t>und]</w:t>
      </w:r>
      <w:r w:rsidRPr="00986975">
        <w:rPr>
          <w:rFonts w:ascii="Arial Nova" w:eastAsia="Verdana" w:hAnsi="Arial Nova" w:cs="Arial"/>
          <w:sz w:val="22"/>
          <w:szCs w:val="22"/>
        </w:rPr>
        <w:t xml:space="preserve"> which constitute reportable irregularities in terms of the Auditing Profession </w:t>
      </w:r>
      <w:proofErr w:type="gramStart"/>
      <w:r w:rsidRPr="00986975">
        <w:rPr>
          <w:rFonts w:ascii="Arial Nova" w:eastAsia="Verdana" w:hAnsi="Arial Nova" w:cs="Arial"/>
          <w:sz w:val="22"/>
          <w:szCs w:val="22"/>
        </w:rPr>
        <w:t>Act, and</w:t>
      </w:r>
      <w:proofErr w:type="gramEnd"/>
      <w:r w:rsidRPr="00986975">
        <w:rPr>
          <w:rFonts w:ascii="Arial Nova" w:eastAsia="Verdana" w:hAnsi="Arial Nova" w:cs="Arial"/>
          <w:sz w:val="22"/>
          <w:szCs w:val="22"/>
        </w:rPr>
        <w:t xml:space="preserve"> have reported such matters to the Independent Regulatory Board for Auditors. The matters pertaining to the reportable irregularities have been described in note </w:t>
      </w:r>
      <w:r w:rsidRPr="00986975">
        <w:rPr>
          <w:rFonts w:ascii="Arial Nova" w:eastAsia="Verdana" w:hAnsi="Arial Nova" w:cs="Arial"/>
          <w:color w:val="0070C0"/>
          <w:sz w:val="22"/>
          <w:szCs w:val="22"/>
        </w:rPr>
        <w:t>[xx]</w:t>
      </w:r>
      <w:r w:rsidRPr="00986975">
        <w:rPr>
          <w:rFonts w:ascii="Arial Nova" w:eastAsia="Verdana" w:hAnsi="Arial Nova" w:cs="Arial"/>
          <w:sz w:val="22"/>
          <w:szCs w:val="22"/>
        </w:rPr>
        <w:t xml:space="preserve"> to the Report of the Board of Fund.</w:t>
      </w:r>
      <w:r w:rsidRPr="00986975">
        <w:rPr>
          <w:rFonts w:ascii="Arial Nova" w:eastAsia="Verdana" w:hAnsi="Arial Nova" w:cs="Arial"/>
          <w:color w:val="000000"/>
          <w:sz w:val="22"/>
          <w:szCs w:val="22"/>
          <w:vertAlign w:val="superscript"/>
        </w:rPr>
        <w:footnoteReference w:id="7"/>
      </w:r>
    </w:p>
    <w:p w14:paraId="7001037E" w14:textId="77777777"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 </w:t>
      </w:r>
    </w:p>
    <w:p w14:paraId="1D018E39" w14:textId="04DA4E28" w:rsidR="000C3FC2" w:rsidRPr="00986975" w:rsidRDefault="00FC75FC" w:rsidP="00986975">
      <w:pPr>
        <w:tabs>
          <w:tab w:val="left" w:pos="3768"/>
        </w:tabs>
        <w:spacing w:after="120" w:line="276" w:lineRule="auto"/>
        <w:jc w:val="both"/>
        <w:rPr>
          <w:rFonts w:ascii="Arial Nova" w:hAnsi="Arial Nova" w:cs="Arial"/>
          <w:sz w:val="22"/>
          <w:szCs w:val="22"/>
        </w:rPr>
      </w:pPr>
      <w:r w:rsidRPr="00986975">
        <w:rPr>
          <w:rFonts w:ascii="Arial Nova" w:eastAsia="Verdana" w:hAnsi="Arial Nova" w:cs="Arial"/>
          <w:sz w:val="22"/>
          <w:szCs w:val="22"/>
        </w:rPr>
        <w:t>  </w:t>
      </w:r>
      <w:r w:rsidR="00C208E6" w:rsidRPr="00986975">
        <w:rPr>
          <w:rFonts w:ascii="Arial Nova" w:eastAsia="Verdana" w:hAnsi="Arial Nova" w:cs="Arial"/>
          <w:sz w:val="22"/>
          <w:szCs w:val="22"/>
        </w:rPr>
        <w:tab/>
      </w:r>
    </w:p>
    <w:p w14:paraId="5FB9EC75" w14:textId="77777777" w:rsidR="000C3FC2" w:rsidRPr="00986975" w:rsidRDefault="00FC75FC" w:rsidP="00986975">
      <w:pPr>
        <w:spacing w:after="120" w:line="276" w:lineRule="auto"/>
        <w:jc w:val="both"/>
        <w:rPr>
          <w:rFonts w:ascii="Arial Nova" w:hAnsi="Arial Nova" w:cs="Arial"/>
          <w:sz w:val="22"/>
          <w:szCs w:val="22"/>
        </w:rPr>
      </w:pPr>
      <w:r w:rsidRPr="00986975">
        <w:rPr>
          <w:rFonts w:ascii="Arial Nova" w:eastAsia="Verdana" w:hAnsi="Arial Nova" w:cs="Arial"/>
          <w:sz w:val="22"/>
          <w:szCs w:val="22"/>
        </w:rPr>
        <w:t> </w:t>
      </w:r>
    </w:p>
    <w:p w14:paraId="78C7EA13" w14:textId="77777777" w:rsidR="00BF3B89" w:rsidRPr="00986975" w:rsidRDefault="00BF3B89" w:rsidP="00986975">
      <w:pPr>
        <w:spacing w:after="120" w:line="276" w:lineRule="auto"/>
        <w:rPr>
          <w:rFonts w:ascii="Arial Nova" w:hAnsi="Arial Nova" w:cs="Arial"/>
          <w:sz w:val="22"/>
          <w:szCs w:val="22"/>
        </w:rPr>
      </w:pPr>
      <w:r w:rsidRPr="00986975">
        <w:rPr>
          <w:rFonts w:ascii="Arial Nova" w:hAnsi="Arial Nova" w:cs="Arial"/>
          <w:sz w:val="22"/>
          <w:szCs w:val="22"/>
        </w:rPr>
        <w:t>[</w:t>
      </w:r>
      <w:r w:rsidRPr="00986975">
        <w:rPr>
          <w:rFonts w:ascii="Arial Nova" w:hAnsi="Arial Nova" w:cs="Arial"/>
          <w:i/>
          <w:sz w:val="22"/>
          <w:szCs w:val="22"/>
        </w:rPr>
        <w:t>Auditor’s Signature</w:t>
      </w:r>
      <w:r w:rsidRPr="00986975">
        <w:rPr>
          <w:rFonts w:ascii="Arial Nova" w:hAnsi="Arial Nova" w:cs="Arial"/>
          <w:sz w:val="22"/>
          <w:szCs w:val="22"/>
        </w:rPr>
        <w:t>]</w:t>
      </w:r>
    </w:p>
    <w:p w14:paraId="286BD304" w14:textId="77777777" w:rsidR="00BF3B89" w:rsidRPr="00986975" w:rsidRDefault="00BF3B89" w:rsidP="00986975">
      <w:pPr>
        <w:spacing w:after="120" w:line="276" w:lineRule="auto"/>
        <w:rPr>
          <w:rFonts w:ascii="Arial Nova" w:hAnsi="Arial Nova" w:cs="Arial"/>
          <w:sz w:val="22"/>
          <w:szCs w:val="22"/>
        </w:rPr>
      </w:pPr>
      <w:r w:rsidRPr="00986975">
        <w:rPr>
          <w:rFonts w:ascii="Arial Nova" w:hAnsi="Arial Nova" w:cs="Arial"/>
          <w:sz w:val="22"/>
          <w:szCs w:val="22"/>
        </w:rPr>
        <w:t>[</w:t>
      </w:r>
      <w:r w:rsidRPr="00986975">
        <w:rPr>
          <w:rFonts w:ascii="Arial Nova" w:hAnsi="Arial Nova" w:cs="Arial"/>
          <w:i/>
          <w:sz w:val="22"/>
          <w:szCs w:val="22"/>
        </w:rPr>
        <w:t>Name of individual registered auditor</w:t>
      </w:r>
      <w:r w:rsidRPr="00986975">
        <w:rPr>
          <w:rFonts w:ascii="Arial Nova" w:hAnsi="Arial Nova" w:cs="Arial"/>
          <w:sz w:val="22"/>
          <w:szCs w:val="22"/>
        </w:rPr>
        <w:t>]</w:t>
      </w:r>
    </w:p>
    <w:p w14:paraId="4B8AFA86" w14:textId="77777777" w:rsidR="00BF3B89" w:rsidRPr="00986975" w:rsidRDefault="00BF3B89" w:rsidP="00986975">
      <w:pPr>
        <w:spacing w:after="120" w:line="276" w:lineRule="auto"/>
        <w:rPr>
          <w:rFonts w:ascii="Arial Nova" w:hAnsi="Arial Nova" w:cs="Arial"/>
          <w:sz w:val="22"/>
          <w:szCs w:val="22"/>
        </w:rPr>
      </w:pPr>
      <w:r w:rsidRPr="00986975">
        <w:rPr>
          <w:rFonts w:ascii="Arial Nova" w:hAnsi="Arial Nova" w:cs="Arial"/>
          <w:sz w:val="22"/>
          <w:szCs w:val="22"/>
        </w:rPr>
        <w:t>[</w:t>
      </w:r>
      <w:r w:rsidRPr="00986975">
        <w:rPr>
          <w:rFonts w:ascii="Arial Nova" w:hAnsi="Arial Nova" w:cs="Arial"/>
          <w:i/>
          <w:sz w:val="22"/>
          <w:szCs w:val="22"/>
        </w:rPr>
        <w:t>Capacity if not a sole practitioner: e.g. Director or Partner</w:t>
      </w:r>
      <w:r w:rsidRPr="00986975">
        <w:rPr>
          <w:rFonts w:ascii="Arial Nova" w:hAnsi="Arial Nova" w:cs="Arial"/>
          <w:sz w:val="22"/>
          <w:szCs w:val="22"/>
        </w:rPr>
        <w:t>]</w:t>
      </w:r>
    </w:p>
    <w:p w14:paraId="2DB9B7C1" w14:textId="77777777" w:rsidR="00BF3B89" w:rsidRPr="00986975" w:rsidRDefault="00BF3B89" w:rsidP="00986975">
      <w:pPr>
        <w:spacing w:after="120" w:line="276" w:lineRule="auto"/>
        <w:rPr>
          <w:rFonts w:ascii="Arial Nova" w:hAnsi="Arial Nova" w:cs="Arial"/>
          <w:sz w:val="22"/>
          <w:szCs w:val="22"/>
        </w:rPr>
      </w:pPr>
      <w:r w:rsidRPr="00986975">
        <w:rPr>
          <w:rFonts w:ascii="Arial Nova" w:hAnsi="Arial Nova" w:cs="Arial"/>
          <w:sz w:val="22"/>
          <w:szCs w:val="22"/>
        </w:rPr>
        <w:t>Registered Auditor</w:t>
      </w:r>
    </w:p>
    <w:p w14:paraId="48CB2F1F" w14:textId="77777777" w:rsidR="00BF3B89" w:rsidRPr="00986975" w:rsidRDefault="00BF3B89" w:rsidP="00986975">
      <w:pPr>
        <w:spacing w:after="120" w:line="276" w:lineRule="auto"/>
        <w:rPr>
          <w:rFonts w:ascii="Arial Nova" w:hAnsi="Arial Nova" w:cs="Arial"/>
          <w:sz w:val="22"/>
          <w:szCs w:val="22"/>
        </w:rPr>
      </w:pPr>
      <w:r w:rsidRPr="00986975">
        <w:rPr>
          <w:rFonts w:ascii="Arial Nova" w:hAnsi="Arial Nova" w:cs="Arial"/>
          <w:sz w:val="22"/>
          <w:szCs w:val="22"/>
        </w:rPr>
        <w:t>[</w:t>
      </w:r>
      <w:r w:rsidRPr="00986975">
        <w:rPr>
          <w:rFonts w:ascii="Arial Nova" w:hAnsi="Arial Nova" w:cs="Arial"/>
          <w:i/>
          <w:sz w:val="22"/>
          <w:szCs w:val="22"/>
        </w:rPr>
        <w:t>Date of auditor’s report</w:t>
      </w:r>
      <w:r w:rsidRPr="00986975">
        <w:rPr>
          <w:rFonts w:ascii="Arial Nova" w:hAnsi="Arial Nova" w:cs="Arial"/>
          <w:sz w:val="22"/>
          <w:szCs w:val="22"/>
        </w:rPr>
        <w:t>]</w:t>
      </w:r>
    </w:p>
    <w:p w14:paraId="06E1CEC2" w14:textId="66FFF802" w:rsidR="000C3FC2" w:rsidRPr="00986975" w:rsidRDefault="00BF3B89" w:rsidP="00986975">
      <w:pPr>
        <w:spacing w:after="120" w:line="276" w:lineRule="auto"/>
        <w:rPr>
          <w:rFonts w:ascii="Arial Nova" w:hAnsi="Arial Nova" w:cs="Arial"/>
          <w:sz w:val="22"/>
          <w:szCs w:val="22"/>
        </w:rPr>
      </w:pPr>
      <w:bookmarkStart w:id="1" w:name="_Toc299654355"/>
      <w:r w:rsidRPr="00986975">
        <w:rPr>
          <w:rFonts w:ascii="Arial Nova" w:hAnsi="Arial Nova" w:cs="Arial"/>
          <w:sz w:val="22"/>
          <w:szCs w:val="22"/>
        </w:rPr>
        <w:t>[</w:t>
      </w:r>
      <w:r w:rsidRPr="00986975">
        <w:rPr>
          <w:rFonts w:ascii="Arial Nova" w:hAnsi="Arial Nova" w:cs="Arial"/>
          <w:i/>
          <w:sz w:val="22"/>
          <w:szCs w:val="22"/>
        </w:rPr>
        <w:t>Auditor’s address</w:t>
      </w:r>
      <w:bookmarkEnd w:id="1"/>
      <w:r w:rsidRPr="00986975">
        <w:rPr>
          <w:rFonts w:ascii="Arial Nova" w:hAnsi="Arial Nova" w:cs="Arial"/>
          <w:sz w:val="22"/>
          <w:szCs w:val="22"/>
        </w:rPr>
        <w:t>]</w:t>
      </w:r>
      <w:r w:rsidR="00FC75FC" w:rsidRPr="00986975">
        <w:rPr>
          <w:rFonts w:ascii="Arial Nova" w:eastAsia="Verdana" w:hAnsi="Arial Nova" w:cs="Arial"/>
          <w:color w:val="0070C0"/>
          <w:sz w:val="22"/>
          <w:szCs w:val="22"/>
        </w:rPr>
        <w:t> </w:t>
      </w:r>
    </w:p>
    <w:sectPr w:rsidR="000C3FC2" w:rsidRPr="00986975" w:rsidSect="009D4929">
      <w:footerReference w:type="default" r:id="rId14"/>
      <w:pgSz w:w="11906" w:h="16838"/>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BE43" w14:textId="77777777" w:rsidR="009D4929" w:rsidRDefault="009D4929">
      <w:r>
        <w:separator/>
      </w:r>
    </w:p>
  </w:endnote>
  <w:endnote w:type="continuationSeparator" w:id="0">
    <w:p w14:paraId="1395E5DA" w14:textId="77777777" w:rsidR="009D4929" w:rsidRDefault="009D4929">
      <w:r>
        <w:continuationSeparator/>
      </w:r>
    </w:p>
  </w:endnote>
  <w:endnote w:type="continuationNotice" w:id="1">
    <w:p w14:paraId="1E43150B" w14:textId="77777777" w:rsidR="009D4929" w:rsidRDefault="009D4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panose1 w:val="020B0504020202020204"/>
    <w:charset w:val="00"/>
    <w:family w:val="swiss"/>
    <w:pitch w:val="variable"/>
    <w:sig w:usb0="2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ova Light">
    <w:panose1 w:val="020B0304020202020204"/>
    <w:charset w:val="00"/>
    <w:family w:val="swiss"/>
    <w:pitch w:val="variable"/>
    <w:sig w:usb0="2000028F" w:usb1="00000002" w:usb2="00000000" w:usb3="00000000" w:csb0="0000019F" w:csb1="00000000"/>
  </w:font>
  <w:font w:name="Arial Nova Cond">
    <w:altName w:val="Arial"/>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sz w:val="19"/>
        <w:szCs w:val="19"/>
      </w:rPr>
      <w:id w:val="-242956868"/>
      <w:docPartObj>
        <w:docPartGallery w:val="Page Numbers (Bottom of Page)"/>
        <w:docPartUnique/>
      </w:docPartObj>
    </w:sdtPr>
    <w:sdtContent>
      <w:sdt>
        <w:sdtPr>
          <w:rPr>
            <w:rFonts w:ascii="Arial Nova Cond" w:hAnsi="Arial Nova Cond"/>
            <w:sz w:val="19"/>
            <w:szCs w:val="19"/>
          </w:rPr>
          <w:id w:val="1728636285"/>
          <w:docPartObj>
            <w:docPartGallery w:val="Page Numbers (Top of Page)"/>
            <w:docPartUnique/>
          </w:docPartObj>
        </w:sdtPr>
        <w:sdtContent>
          <w:p w14:paraId="7A871CD9" w14:textId="710F1CF0" w:rsidR="001B69AC" w:rsidRPr="001322AE" w:rsidRDefault="001322AE" w:rsidP="001322AE">
            <w:pPr>
              <w:pStyle w:val="Footer"/>
              <w:jc w:val="center"/>
              <w:rPr>
                <w:rFonts w:ascii="Arial Nova Cond" w:hAnsi="Arial Nova Cond"/>
                <w:sz w:val="19"/>
                <w:szCs w:val="19"/>
              </w:rPr>
            </w:pPr>
            <w:r w:rsidRPr="001322AE">
              <w:rPr>
                <w:rFonts w:ascii="Arial Nova Cond" w:hAnsi="Arial Nova Cond"/>
                <w:sz w:val="19"/>
                <w:szCs w:val="19"/>
              </w:rPr>
              <w:t xml:space="preserve">Page </w:t>
            </w:r>
            <w:r w:rsidRPr="001322AE">
              <w:rPr>
                <w:rFonts w:ascii="Arial Nova Cond" w:hAnsi="Arial Nova Cond"/>
                <w:b/>
                <w:bCs/>
                <w:sz w:val="19"/>
                <w:szCs w:val="19"/>
              </w:rPr>
              <w:fldChar w:fldCharType="begin"/>
            </w:r>
            <w:r w:rsidRPr="001322AE">
              <w:rPr>
                <w:rFonts w:ascii="Arial Nova Cond" w:hAnsi="Arial Nova Cond"/>
                <w:b/>
                <w:bCs/>
                <w:sz w:val="19"/>
                <w:szCs w:val="19"/>
              </w:rPr>
              <w:instrText xml:space="preserve"> PAGE </w:instrText>
            </w:r>
            <w:r w:rsidRPr="001322AE">
              <w:rPr>
                <w:rFonts w:ascii="Arial Nova Cond" w:hAnsi="Arial Nova Cond"/>
                <w:b/>
                <w:bCs/>
                <w:sz w:val="19"/>
                <w:szCs w:val="19"/>
              </w:rPr>
              <w:fldChar w:fldCharType="separate"/>
            </w:r>
            <w:r w:rsidRPr="001322AE">
              <w:rPr>
                <w:rFonts w:ascii="Arial Nova Cond" w:hAnsi="Arial Nova Cond"/>
                <w:b/>
                <w:bCs/>
                <w:noProof/>
                <w:sz w:val="19"/>
                <w:szCs w:val="19"/>
              </w:rPr>
              <w:t>2</w:t>
            </w:r>
            <w:r w:rsidRPr="001322AE">
              <w:rPr>
                <w:rFonts w:ascii="Arial Nova Cond" w:hAnsi="Arial Nova Cond"/>
                <w:b/>
                <w:bCs/>
                <w:sz w:val="19"/>
                <w:szCs w:val="19"/>
              </w:rPr>
              <w:fldChar w:fldCharType="end"/>
            </w:r>
            <w:r w:rsidRPr="001322AE">
              <w:rPr>
                <w:rFonts w:ascii="Arial Nova Cond" w:hAnsi="Arial Nova Cond"/>
                <w:sz w:val="19"/>
                <w:szCs w:val="19"/>
              </w:rPr>
              <w:t xml:space="preserve"> of </w:t>
            </w:r>
            <w:r w:rsidRPr="001322AE">
              <w:rPr>
                <w:rFonts w:ascii="Arial Nova Cond" w:hAnsi="Arial Nova Cond"/>
                <w:b/>
                <w:bCs/>
                <w:sz w:val="19"/>
                <w:szCs w:val="19"/>
              </w:rPr>
              <w:fldChar w:fldCharType="begin"/>
            </w:r>
            <w:r w:rsidRPr="001322AE">
              <w:rPr>
                <w:rFonts w:ascii="Arial Nova Cond" w:hAnsi="Arial Nova Cond"/>
                <w:b/>
                <w:bCs/>
                <w:sz w:val="19"/>
                <w:szCs w:val="19"/>
              </w:rPr>
              <w:instrText xml:space="preserve"> NUMPAGES  </w:instrText>
            </w:r>
            <w:r w:rsidRPr="001322AE">
              <w:rPr>
                <w:rFonts w:ascii="Arial Nova Cond" w:hAnsi="Arial Nova Cond"/>
                <w:b/>
                <w:bCs/>
                <w:sz w:val="19"/>
                <w:szCs w:val="19"/>
              </w:rPr>
              <w:fldChar w:fldCharType="separate"/>
            </w:r>
            <w:r w:rsidRPr="001322AE">
              <w:rPr>
                <w:rFonts w:ascii="Arial Nova Cond" w:hAnsi="Arial Nova Cond"/>
                <w:b/>
                <w:bCs/>
                <w:noProof/>
                <w:sz w:val="19"/>
                <w:szCs w:val="19"/>
              </w:rPr>
              <w:t>2</w:t>
            </w:r>
            <w:r w:rsidRPr="001322AE">
              <w:rPr>
                <w:rFonts w:ascii="Arial Nova Cond" w:hAnsi="Arial Nova Cond"/>
                <w:b/>
                <w:bCs/>
                <w:sz w:val="19"/>
                <w:szCs w:val="19"/>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0901" w14:textId="77777777" w:rsidR="009D4929" w:rsidRDefault="009D4929">
      <w:r>
        <w:separator/>
      </w:r>
    </w:p>
  </w:footnote>
  <w:footnote w:type="continuationSeparator" w:id="0">
    <w:p w14:paraId="43D28D91" w14:textId="77777777" w:rsidR="009D4929" w:rsidRDefault="009D4929">
      <w:r>
        <w:continuationSeparator/>
      </w:r>
    </w:p>
  </w:footnote>
  <w:footnote w:type="continuationNotice" w:id="1">
    <w:p w14:paraId="7B5D51CA" w14:textId="77777777" w:rsidR="009D4929" w:rsidRDefault="009D4929"/>
  </w:footnote>
  <w:footnote w:id="2">
    <w:p w14:paraId="07625B72" w14:textId="0FBBBC59" w:rsidR="000C5491" w:rsidRPr="00986975" w:rsidRDefault="000C5491" w:rsidP="00986975">
      <w:pPr>
        <w:pStyle w:val="Header"/>
        <w:spacing w:after="40" w:line="276" w:lineRule="auto"/>
        <w:ind w:left="284" w:hanging="284"/>
        <w:jc w:val="both"/>
        <w:rPr>
          <w:rFonts w:ascii="Arial Nova" w:hAnsi="Arial Nova" w:cs="Arial"/>
          <w:sz w:val="18"/>
          <w:szCs w:val="18"/>
        </w:rPr>
      </w:pPr>
      <w:r w:rsidRPr="00986975">
        <w:rPr>
          <w:rStyle w:val="FootnoteReference"/>
          <w:rFonts w:ascii="Arial Nova" w:hAnsi="Arial Nova" w:cs="Arial"/>
          <w:sz w:val="18"/>
          <w:szCs w:val="18"/>
        </w:rPr>
        <w:footnoteRef/>
      </w:r>
      <w:r w:rsidRPr="00986975">
        <w:rPr>
          <w:rFonts w:ascii="Arial Nova" w:hAnsi="Arial Nova" w:cs="Arial"/>
          <w:sz w:val="18"/>
          <w:szCs w:val="18"/>
        </w:rPr>
        <w:t xml:space="preserve"> </w:t>
      </w:r>
      <w:r w:rsidR="00F015EB" w:rsidRPr="00986975">
        <w:rPr>
          <w:rFonts w:ascii="Arial Nova" w:hAnsi="Arial Nova" w:cs="Arial"/>
          <w:sz w:val="18"/>
          <w:szCs w:val="18"/>
        </w:rPr>
        <w:tab/>
      </w:r>
      <w:r w:rsidRPr="00986975">
        <w:rPr>
          <w:rFonts w:ascii="Arial Nova" w:hAnsi="Arial Nova" w:cs="Arial"/>
          <w:sz w:val="18"/>
          <w:szCs w:val="18"/>
        </w:rPr>
        <w:t>I</w:t>
      </w:r>
      <w:r w:rsidR="005859EB" w:rsidRPr="00986975">
        <w:rPr>
          <w:rFonts w:ascii="Arial Nova" w:hAnsi="Arial Nova" w:cs="Arial"/>
          <w:sz w:val="18"/>
          <w:szCs w:val="18"/>
        </w:rPr>
        <w:t xml:space="preserve">SA 800 (Revised), </w:t>
      </w:r>
      <w:r w:rsidR="005859EB" w:rsidRPr="00986975">
        <w:rPr>
          <w:rFonts w:ascii="Arial Nova" w:hAnsi="Arial Nova" w:cs="Arial"/>
          <w:i/>
          <w:sz w:val="18"/>
          <w:szCs w:val="18"/>
        </w:rPr>
        <w:t>Special Considerations – Audits of Financial Statements Prepared In Accordance With Special Purpose Frameworks</w:t>
      </w:r>
      <w:r w:rsidR="005859EB" w:rsidRPr="00986975">
        <w:rPr>
          <w:rFonts w:ascii="Arial Nova" w:hAnsi="Arial Nova" w:cs="Arial"/>
          <w:sz w:val="18"/>
          <w:szCs w:val="18"/>
        </w:rPr>
        <w:t>, paragraph A16 states that f</w:t>
      </w:r>
      <w:r w:rsidR="005859EB" w:rsidRPr="00986975">
        <w:rPr>
          <w:rFonts w:ascii="Arial Nova" w:hAnsi="Arial Nova" w:cs="Arial"/>
          <w:kern w:val="20"/>
          <w:sz w:val="18"/>
          <w:szCs w:val="18"/>
        </w:rPr>
        <w:t>or audits of special pu</w:t>
      </w:r>
      <w:r w:rsidR="004A190C" w:rsidRPr="00986975">
        <w:rPr>
          <w:rFonts w:ascii="Arial Nova" w:hAnsi="Arial Nova" w:cs="Arial"/>
          <w:kern w:val="20"/>
          <w:sz w:val="18"/>
          <w:szCs w:val="18"/>
        </w:rPr>
        <w:t>rpose financial statements, ISA </w:t>
      </w:r>
      <w:r w:rsidR="005859EB" w:rsidRPr="00986975">
        <w:rPr>
          <w:rFonts w:ascii="Arial Nova" w:hAnsi="Arial Nova" w:cs="Arial"/>
          <w:kern w:val="20"/>
          <w:sz w:val="18"/>
          <w:szCs w:val="18"/>
        </w:rPr>
        <w:t>701</w:t>
      </w:r>
      <w:r w:rsidR="00600729" w:rsidRPr="00986975">
        <w:rPr>
          <w:rFonts w:ascii="Arial Nova" w:hAnsi="Arial Nova" w:cs="Arial"/>
          <w:kern w:val="20"/>
          <w:sz w:val="18"/>
          <w:szCs w:val="18"/>
        </w:rPr>
        <w:t xml:space="preserve">, </w:t>
      </w:r>
      <w:r w:rsidR="00031CA2" w:rsidRPr="00986975">
        <w:rPr>
          <w:rFonts w:ascii="Arial Nova" w:hAnsi="Arial Nova" w:cs="Arial"/>
          <w:i/>
          <w:kern w:val="20"/>
          <w:sz w:val="18"/>
          <w:szCs w:val="18"/>
        </w:rPr>
        <w:t>Com</w:t>
      </w:r>
      <w:r w:rsidR="00600729" w:rsidRPr="00986975">
        <w:rPr>
          <w:rFonts w:ascii="Arial Nova" w:hAnsi="Arial Nova" w:cs="Arial"/>
          <w:i/>
          <w:kern w:val="20"/>
          <w:sz w:val="18"/>
          <w:szCs w:val="18"/>
        </w:rPr>
        <w:t>municating Key Audit Matters in the Independent Auditor’s Report</w:t>
      </w:r>
      <w:r w:rsidR="00600729" w:rsidRPr="00986975">
        <w:rPr>
          <w:rFonts w:ascii="Arial Nova" w:hAnsi="Arial Nova" w:cs="Arial"/>
          <w:kern w:val="20"/>
          <w:sz w:val="18"/>
          <w:szCs w:val="18"/>
        </w:rPr>
        <w:t xml:space="preserve">, </w:t>
      </w:r>
      <w:r w:rsidR="005859EB" w:rsidRPr="00986975">
        <w:rPr>
          <w:rFonts w:ascii="Arial Nova" w:hAnsi="Arial Nova" w:cs="Arial"/>
          <w:kern w:val="20"/>
          <w:sz w:val="18"/>
          <w:szCs w:val="18"/>
        </w:rPr>
        <w:t>only applies when communication of key audit matters in the auditor’s report on the special purpose financial statements is required by law or regulation or the auditor otherwise decides to communicate key audit matters</w:t>
      </w:r>
      <w:r w:rsidR="00031CA2" w:rsidRPr="00986975">
        <w:rPr>
          <w:rFonts w:ascii="Arial Nova" w:hAnsi="Arial Nova" w:cs="Arial"/>
          <w:kern w:val="20"/>
          <w:sz w:val="18"/>
          <w:szCs w:val="18"/>
        </w:rPr>
        <w:t>.</w:t>
      </w:r>
    </w:p>
  </w:footnote>
  <w:footnote w:id="3">
    <w:p w14:paraId="7513C446" w14:textId="26C17D89" w:rsidR="004C0A98" w:rsidRPr="001B6CC9" w:rsidRDefault="004C0A98" w:rsidP="001322AE">
      <w:pPr>
        <w:pStyle w:val="FootnoteText"/>
        <w:spacing w:line="276" w:lineRule="auto"/>
        <w:ind w:left="284" w:hanging="284"/>
        <w:rPr>
          <w:rFonts w:ascii="Arial Nova" w:hAnsi="Arial Nova"/>
          <w:sz w:val="18"/>
          <w:szCs w:val="18"/>
          <w:lang w:val="en-GB"/>
        </w:rPr>
      </w:pPr>
      <w:r w:rsidRPr="001B6CC9">
        <w:rPr>
          <w:rStyle w:val="FootnoteReference"/>
          <w:rFonts w:ascii="Arial Nova" w:hAnsi="Arial Nova"/>
          <w:sz w:val="18"/>
          <w:szCs w:val="18"/>
        </w:rPr>
        <w:footnoteRef/>
      </w:r>
      <w:r w:rsidR="00B45103">
        <w:rPr>
          <w:rFonts w:ascii="Arial Nova" w:hAnsi="Arial Nova"/>
          <w:sz w:val="18"/>
          <w:szCs w:val="18"/>
        </w:rPr>
        <w:t xml:space="preserve"> </w:t>
      </w:r>
      <w:r w:rsidR="001322AE">
        <w:rPr>
          <w:rFonts w:ascii="Arial Nova" w:hAnsi="Arial Nova"/>
          <w:sz w:val="18"/>
          <w:szCs w:val="18"/>
        </w:rPr>
        <w:tab/>
      </w:r>
      <w:r w:rsidR="004D30F7" w:rsidRPr="001B6CC9">
        <w:rPr>
          <w:rFonts w:ascii="Arial Nova" w:hAnsi="Arial Nova" w:cs="Arial"/>
          <w:sz w:val="18"/>
          <w:szCs w:val="18"/>
        </w:rPr>
        <w:t>“</w:t>
      </w:r>
      <w:r w:rsidR="00B45103" w:rsidRPr="001B6CC9">
        <w:rPr>
          <w:rFonts w:ascii="Arial Nova" w:hAnsi="Arial Nova" w:cs="Arial"/>
          <w:sz w:val="18"/>
          <w:szCs w:val="18"/>
        </w:rPr>
        <w:t>Material accounting policy information</w:t>
      </w:r>
      <w:r w:rsidR="004D30F7" w:rsidRPr="001B6CC9">
        <w:rPr>
          <w:rFonts w:ascii="Arial Nova" w:hAnsi="Arial Nova" w:cs="Arial"/>
          <w:sz w:val="18"/>
          <w:szCs w:val="18"/>
        </w:rPr>
        <w:t xml:space="preserve">” should be used where </w:t>
      </w:r>
      <w:r w:rsidR="00644AF2" w:rsidRPr="001B6CC9">
        <w:rPr>
          <w:rFonts w:ascii="Arial Nova" w:hAnsi="Arial Nova" w:cs="Arial"/>
          <w:sz w:val="18"/>
          <w:szCs w:val="18"/>
        </w:rPr>
        <w:t>the financial reporting framework is the</w:t>
      </w:r>
      <w:r w:rsidR="00FC0A5D" w:rsidRPr="001B6CC9">
        <w:rPr>
          <w:rFonts w:ascii="Arial Nova" w:hAnsi="Arial Nova" w:cs="Arial"/>
          <w:sz w:val="18"/>
          <w:szCs w:val="18"/>
        </w:rPr>
        <w:t xml:space="preserve"> International Financial Reporting Standards</w:t>
      </w:r>
      <w:r w:rsidR="00644AF2" w:rsidRPr="001B6CC9">
        <w:rPr>
          <w:rFonts w:ascii="Arial Nova" w:hAnsi="Arial Nova" w:cs="Arial"/>
          <w:sz w:val="18"/>
          <w:szCs w:val="18"/>
        </w:rPr>
        <w:t>.</w:t>
      </w:r>
    </w:p>
  </w:footnote>
  <w:footnote w:id="4">
    <w:p w14:paraId="42BEB78D" w14:textId="77777777" w:rsidR="00B04BE7" w:rsidRPr="00986975" w:rsidRDefault="00B04BE7" w:rsidP="00986975">
      <w:pPr>
        <w:pStyle w:val="FootnoteText"/>
        <w:spacing w:after="40" w:line="276" w:lineRule="auto"/>
        <w:ind w:left="284" w:hanging="284"/>
        <w:jc w:val="both"/>
        <w:rPr>
          <w:rFonts w:ascii="Arial Nova" w:hAnsi="Arial Nova" w:cs="Arial"/>
          <w:sz w:val="18"/>
          <w:szCs w:val="18"/>
        </w:rPr>
      </w:pPr>
      <w:r w:rsidRPr="00986975">
        <w:rPr>
          <w:rStyle w:val="FootnoteReference"/>
          <w:rFonts w:ascii="Arial Nova" w:hAnsi="Arial Nova" w:cs="Arial"/>
          <w:sz w:val="18"/>
          <w:szCs w:val="18"/>
        </w:rPr>
        <w:footnoteRef/>
      </w:r>
      <w:r w:rsidRPr="00986975">
        <w:rPr>
          <w:rFonts w:ascii="Arial Nova" w:hAnsi="Arial Nova" w:cs="Arial"/>
          <w:sz w:val="18"/>
          <w:szCs w:val="18"/>
        </w:rPr>
        <w:t xml:space="preserve"> </w:t>
      </w:r>
      <w:r w:rsidRPr="00986975">
        <w:rPr>
          <w:rFonts w:ascii="Arial Nova" w:hAnsi="Arial Nova" w:cs="Arial"/>
          <w:sz w:val="18"/>
          <w:szCs w:val="18"/>
        </w:rPr>
        <w:tab/>
        <w:t xml:space="preserve">A retirement fund’s annual report, as defined in ISA 720 (Revised), </w:t>
      </w:r>
      <w:r w:rsidRPr="00986975">
        <w:rPr>
          <w:rFonts w:ascii="Arial Nova" w:hAnsi="Arial Nova" w:cs="Arial"/>
          <w:i/>
          <w:sz w:val="18"/>
          <w:szCs w:val="18"/>
        </w:rPr>
        <w:t>The Auditor’s Responsibilities Relating to Other Information</w:t>
      </w:r>
      <w:r w:rsidRPr="00986975">
        <w:rPr>
          <w:rFonts w:ascii="Arial Nova" w:hAnsi="Arial Nova" w:cs="Arial"/>
          <w:sz w:val="18"/>
          <w:szCs w:val="18"/>
        </w:rPr>
        <w:t>, could include documents and/or reports that are distributed by the fund to its members, in addition to the regulatory return. Client specific facts and circumstances should be considered.</w:t>
      </w:r>
    </w:p>
  </w:footnote>
  <w:footnote w:id="5">
    <w:p w14:paraId="754450A5" w14:textId="3885E364" w:rsidR="001B69AC" w:rsidRPr="00986975" w:rsidRDefault="001B69AC" w:rsidP="00986975">
      <w:pPr>
        <w:spacing w:after="40" w:line="276" w:lineRule="auto"/>
        <w:ind w:left="284" w:hanging="284"/>
        <w:jc w:val="both"/>
        <w:rPr>
          <w:rFonts w:ascii="Arial Nova" w:eastAsia="Verdana" w:hAnsi="Arial Nova" w:cs="Arial"/>
          <w:color w:val="000000"/>
          <w:sz w:val="18"/>
          <w:szCs w:val="18"/>
          <w:vertAlign w:val="superscript"/>
        </w:rPr>
      </w:pPr>
      <w:r w:rsidRPr="00986975">
        <w:rPr>
          <w:rStyle w:val="FootnoteReference"/>
          <w:rFonts w:ascii="Arial Nova" w:eastAsia="Verdana" w:hAnsi="Arial Nova" w:cs="Arial"/>
          <w:color w:val="000000"/>
          <w:sz w:val="18"/>
          <w:szCs w:val="18"/>
        </w:rPr>
        <w:footnoteRef/>
      </w:r>
      <w:r w:rsidRPr="00986975">
        <w:rPr>
          <w:rFonts w:ascii="Arial Nova" w:eastAsia="Verdana" w:hAnsi="Arial Nova" w:cs="Arial"/>
          <w:sz w:val="18"/>
          <w:szCs w:val="18"/>
        </w:rPr>
        <w:t xml:space="preserve"> </w:t>
      </w:r>
      <w:r w:rsidRPr="00986975">
        <w:rPr>
          <w:rFonts w:ascii="Arial Nova" w:eastAsia="Verdana" w:hAnsi="Arial Nova" w:cs="Arial"/>
          <w:sz w:val="18"/>
          <w:szCs w:val="18"/>
        </w:rPr>
        <w:tab/>
        <w:t xml:space="preserve">At the request of the </w:t>
      </w:r>
      <w:r w:rsidR="00ED205C" w:rsidRPr="00986975">
        <w:rPr>
          <w:rFonts w:ascii="Arial Nova" w:eastAsia="Verdana" w:hAnsi="Arial Nova" w:cs="Arial"/>
          <w:sz w:val="18"/>
          <w:szCs w:val="18"/>
        </w:rPr>
        <w:t>Authority</w:t>
      </w:r>
      <w:r w:rsidRPr="00986975">
        <w:rPr>
          <w:rFonts w:ascii="Arial Nova" w:eastAsia="Verdana" w:hAnsi="Arial Nova" w:cs="Arial"/>
          <w:sz w:val="18"/>
          <w:szCs w:val="18"/>
        </w:rPr>
        <w:t xml:space="preserve">, instances of non-compliance with laws and regulations for which the Board of Fund is responsible should be reported in the Statement of Responsibility by the Board of Fund. The auditor is required to report </w:t>
      </w:r>
      <w:r w:rsidR="00C269DC" w:rsidRPr="00986975">
        <w:rPr>
          <w:rFonts w:ascii="Arial Nova" w:eastAsia="Verdana" w:hAnsi="Arial Nova" w:cs="Arial"/>
          <w:sz w:val="18"/>
          <w:szCs w:val="18"/>
        </w:rPr>
        <w:t xml:space="preserve">on </w:t>
      </w:r>
      <w:r w:rsidRPr="00986975">
        <w:rPr>
          <w:rFonts w:ascii="Arial Nova" w:eastAsia="Verdana" w:hAnsi="Arial Nova" w:cs="Arial"/>
          <w:sz w:val="18"/>
          <w:szCs w:val="18"/>
        </w:rPr>
        <w:t>these matters under the heading “Report on Other Legal and Regulatory Requirements”. These matters do not form part of the “Report on the Financial Statements”.</w:t>
      </w:r>
    </w:p>
  </w:footnote>
  <w:footnote w:id="6">
    <w:p w14:paraId="58D6AF51" w14:textId="59AA442A" w:rsidR="001B69AC" w:rsidRPr="00986975" w:rsidRDefault="001B69AC" w:rsidP="00986975">
      <w:pPr>
        <w:spacing w:after="40" w:line="276" w:lineRule="auto"/>
        <w:ind w:left="284" w:hanging="284"/>
        <w:jc w:val="both"/>
        <w:rPr>
          <w:rFonts w:ascii="Arial Nova" w:eastAsia="Verdana" w:hAnsi="Arial Nova" w:cs="Arial"/>
          <w:color w:val="000000"/>
          <w:sz w:val="18"/>
          <w:szCs w:val="18"/>
          <w:vertAlign w:val="superscript"/>
        </w:rPr>
      </w:pPr>
      <w:r w:rsidRPr="00986975">
        <w:rPr>
          <w:rStyle w:val="FootnoteReference"/>
          <w:rFonts w:ascii="Arial Nova" w:eastAsia="Verdana" w:hAnsi="Arial Nova" w:cs="Arial"/>
          <w:color w:val="000000"/>
          <w:sz w:val="18"/>
          <w:szCs w:val="18"/>
        </w:rPr>
        <w:footnoteRef/>
      </w:r>
      <w:r w:rsidRPr="00986975">
        <w:rPr>
          <w:rFonts w:ascii="Arial Nova" w:eastAsia="Verdana" w:hAnsi="Arial Nova" w:cs="Arial"/>
          <w:sz w:val="18"/>
          <w:szCs w:val="18"/>
        </w:rPr>
        <w:t xml:space="preserve"> </w:t>
      </w:r>
      <w:r w:rsidRPr="00986975">
        <w:rPr>
          <w:rFonts w:ascii="Arial Nova" w:eastAsia="Verdana" w:hAnsi="Arial Nova" w:cs="Arial"/>
          <w:sz w:val="18"/>
          <w:szCs w:val="18"/>
        </w:rPr>
        <w:tab/>
        <w:t>Or “The following additional instances of non-compliance that came to our attention during the course of our audit of the financial statements are detailed below” and include details.</w:t>
      </w:r>
    </w:p>
  </w:footnote>
  <w:footnote w:id="7">
    <w:p w14:paraId="3F10AD7D" w14:textId="10E2E830" w:rsidR="001B69AC" w:rsidRPr="00986975" w:rsidRDefault="001B69AC" w:rsidP="00986975">
      <w:pPr>
        <w:spacing w:after="40" w:line="276" w:lineRule="auto"/>
        <w:ind w:left="284" w:hanging="284"/>
        <w:jc w:val="both"/>
        <w:rPr>
          <w:rFonts w:ascii="Arial Nova" w:eastAsia="Verdana" w:hAnsi="Arial Nova" w:cs="Arial"/>
          <w:color w:val="000000"/>
          <w:sz w:val="18"/>
          <w:szCs w:val="18"/>
          <w:vertAlign w:val="superscript"/>
        </w:rPr>
      </w:pPr>
      <w:r w:rsidRPr="00986975">
        <w:rPr>
          <w:rStyle w:val="FootnoteReference"/>
          <w:rFonts w:ascii="Arial Nova" w:eastAsia="Verdana" w:hAnsi="Arial Nova" w:cs="Arial"/>
          <w:color w:val="000000"/>
          <w:sz w:val="18"/>
          <w:szCs w:val="18"/>
        </w:rPr>
        <w:footnoteRef/>
      </w:r>
      <w:r w:rsidRPr="00986975">
        <w:rPr>
          <w:rFonts w:ascii="Arial Nova" w:eastAsia="Verdana" w:hAnsi="Arial Nova" w:cs="Arial"/>
          <w:sz w:val="18"/>
          <w:szCs w:val="18"/>
        </w:rPr>
        <w:t xml:space="preserve"> </w:t>
      </w:r>
      <w:r w:rsidRPr="00986975">
        <w:rPr>
          <w:rFonts w:ascii="Arial Nova" w:eastAsia="Verdana" w:hAnsi="Arial Nova" w:cs="Arial"/>
          <w:sz w:val="18"/>
          <w:szCs w:val="18"/>
        </w:rPr>
        <w:tab/>
        <w:t>If no reportable irregularities were reported to the IRBA, this paragraph must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9FF20AB"/>
    <w:multiLevelType w:val="hybridMultilevel"/>
    <w:tmpl w:val="F88EF226"/>
    <w:lvl w:ilvl="0" w:tplc="04090001">
      <w:start w:val="1"/>
      <w:numFmt w:val="bullet"/>
      <w:lvlText w:val=""/>
      <w:lvlJc w:val="left"/>
      <w:pPr>
        <w:ind w:left="1008"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92B"/>
    <w:multiLevelType w:val="multilevel"/>
    <w:tmpl w:val="AE0E05E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47C7F"/>
    <w:multiLevelType w:val="hybridMultilevel"/>
    <w:tmpl w:val="F572C61A"/>
    <w:lvl w:ilvl="0" w:tplc="04090003">
      <w:start w:val="1"/>
      <w:numFmt w:val="bullet"/>
      <w:lvlText w:val="o"/>
      <w:lvlJc w:val="left"/>
      <w:pPr>
        <w:ind w:left="1008" w:hanging="648"/>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A404A"/>
    <w:multiLevelType w:val="hybridMultilevel"/>
    <w:tmpl w:val="4318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34B5B"/>
    <w:multiLevelType w:val="hybridMultilevel"/>
    <w:tmpl w:val="574439A4"/>
    <w:lvl w:ilvl="0" w:tplc="04090001">
      <w:start w:val="1"/>
      <w:numFmt w:val="bullet"/>
      <w:lvlText w:val=""/>
      <w:lvlJc w:val="left"/>
      <w:pPr>
        <w:ind w:left="1008"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A5D2C"/>
    <w:multiLevelType w:val="hybridMultilevel"/>
    <w:tmpl w:val="DB6685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15:restartNumberingAfterBreak="0">
    <w:nsid w:val="65F93D33"/>
    <w:multiLevelType w:val="hybridMultilevel"/>
    <w:tmpl w:val="9D3EEB94"/>
    <w:lvl w:ilvl="0" w:tplc="F140C922">
      <w:numFmt w:val="bullet"/>
      <w:lvlText w:val="•"/>
      <w:lvlJc w:val="left"/>
      <w:pPr>
        <w:ind w:left="1008" w:hanging="648"/>
      </w:pPr>
      <w:rPr>
        <w:rFonts w:ascii="Arial" w:eastAsia="Georg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821385">
    <w:abstractNumId w:val="4"/>
  </w:num>
  <w:num w:numId="2" w16cid:durableId="975527325">
    <w:abstractNumId w:val="8"/>
  </w:num>
  <w:num w:numId="3" w16cid:durableId="2016758315">
    <w:abstractNumId w:val="1"/>
  </w:num>
  <w:num w:numId="4" w16cid:durableId="1800878016">
    <w:abstractNumId w:val="3"/>
  </w:num>
  <w:num w:numId="5" w16cid:durableId="180556578">
    <w:abstractNumId w:val="5"/>
  </w:num>
  <w:num w:numId="6" w16cid:durableId="271327767">
    <w:abstractNumId w:val="7"/>
  </w:num>
  <w:num w:numId="7" w16cid:durableId="1824000860">
    <w:abstractNumId w:val="0"/>
  </w:num>
  <w:num w:numId="8" w16cid:durableId="1809544586">
    <w:abstractNumId w:val="6"/>
  </w:num>
  <w:num w:numId="9" w16cid:durableId="1086537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ysLAwNDE3NbcwMzZS0lEKTi0uzszPAykwrAUAgiXM5SwAAAA="/>
  </w:docVars>
  <w:rsids>
    <w:rsidRoot w:val="000C3FC2"/>
    <w:rsid w:val="00005F74"/>
    <w:rsid w:val="00031CA2"/>
    <w:rsid w:val="000326C0"/>
    <w:rsid w:val="00054C3B"/>
    <w:rsid w:val="00070860"/>
    <w:rsid w:val="00076D48"/>
    <w:rsid w:val="00077C39"/>
    <w:rsid w:val="00091FA9"/>
    <w:rsid w:val="0009741B"/>
    <w:rsid w:val="000A596A"/>
    <w:rsid w:val="000B48FA"/>
    <w:rsid w:val="000B5291"/>
    <w:rsid w:val="000B5661"/>
    <w:rsid w:val="000C0B71"/>
    <w:rsid w:val="000C3FC2"/>
    <w:rsid w:val="000C5491"/>
    <w:rsid w:val="000C555F"/>
    <w:rsid w:val="000E21A4"/>
    <w:rsid w:val="000F17BB"/>
    <w:rsid w:val="000F3765"/>
    <w:rsid w:val="00102275"/>
    <w:rsid w:val="00103023"/>
    <w:rsid w:val="00131CAA"/>
    <w:rsid w:val="001322AE"/>
    <w:rsid w:val="00151BF1"/>
    <w:rsid w:val="001B1C73"/>
    <w:rsid w:val="001B69AC"/>
    <w:rsid w:val="001B6CC9"/>
    <w:rsid w:val="001C3E60"/>
    <w:rsid w:val="001D40F4"/>
    <w:rsid w:val="001E6AEE"/>
    <w:rsid w:val="001F14A0"/>
    <w:rsid w:val="001F1ED8"/>
    <w:rsid w:val="00202893"/>
    <w:rsid w:val="002069EA"/>
    <w:rsid w:val="00206B12"/>
    <w:rsid w:val="00211C8B"/>
    <w:rsid w:val="002159FD"/>
    <w:rsid w:val="00215CD9"/>
    <w:rsid w:val="00253796"/>
    <w:rsid w:val="00273D7D"/>
    <w:rsid w:val="002927B7"/>
    <w:rsid w:val="002B3DFA"/>
    <w:rsid w:val="002E1F3B"/>
    <w:rsid w:val="002F05BC"/>
    <w:rsid w:val="002F553F"/>
    <w:rsid w:val="00311023"/>
    <w:rsid w:val="003213BF"/>
    <w:rsid w:val="003360C3"/>
    <w:rsid w:val="00337090"/>
    <w:rsid w:val="00343628"/>
    <w:rsid w:val="00357412"/>
    <w:rsid w:val="0036353F"/>
    <w:rsid w:val="0038173E"/>
    <w:rsid w:val="00397E19"/>
    <w:rsid w:val="003B673F"/>
    <w:rsid w:val="003C7159"/>
    <w:rsid w:val="003D5061"/>
    <w:rsid w:val="003D5B6D"/>
    <w:rsid w:val="003D65A2"/>
    <w:rsid w:val="003D714A"/>
    <w:rsid w:val="003F4651"/>
    <w:rsid w:val="0040121C"/>
    <w:rsid w:val="00404255"/>
    <w:rsid w:val="0042353A"/>
    <w:rsid w:val="00466403"/>
    <w:rsid w:val="00480E6B"/>
    <w:rsid w:val="00484518"/>
    <w:rsid w:val="004A190C"/>
    <w:rsid w:val="004B72D9"/>
    <w:rsid w:val="004C0A98"/>
    <w:rsid w:val="004D30F7"/>
    <w:rsid w:val="004D507E"/>
    <w:rsid w:val="004F284D"/>
    <w:rsid w:val="004F2DA7"/>
    <w:rsid w:val="00541785"/>
    <w:rsid w:val="00544683"/>
    <w:rsid w:val="00562067"/>
    <w:rsid w:val="00570019"/>
    <w:rsid w:val="005859EB"/>
    <w:rsid w:val="00590FD1"/>
    <w:rsid w:val="005B6778"/>
    <w:rsid w:val="005C4915"/>
    <w:rsid w:val="005E585E"/>
    <w:rsid w:val="005F41B1"/>
    <w:rsid w:val="00600729"/>
    <w:rsid w:val="00601B29"/>
    <w:rsid w:val="00603D43"/>
    <w:rsid w:val="00603F0F"/>
    <w:rsid w:val="0063251F"/>
    <w:rsid w:val="006341EC"/>
    <w:rsid w:val="00644AF2"/>
    <w:rsid w:val="00662201"/>
    <w:rsid w:val="00662ABE"/>
    <w:rsid w:val="00672420"/>
    <w:rsid w:val="00696313"/>
    <w:rsid w:val="006B5CA8"/>
    <w:rsid w:val="006B64AD"/>
    <w:rsid w:val="006D217E"/>
    <w:rsid w:val="006E0373"/>
    <w:rsid w:val="006E277D"/>
    <w:rsid w:val="006E5625"/>
    <w:rsid w:val="006F0302"/>
    <w:rsid w:val="006F4828"/>
    <w:rsid w:val="00704A53"/>
    <w:rsid w:val="00715121"/>
    <w:rsid w:val="007246CC"/>
    <w:rsid w:val="0072488E"/>
    <w:rsid w:val="007248E9"/>
    <w:rsid w:val="00743DF0"/>
    <w:rsid w:val="00763FA1"/>
    <w:rsid w:val="0077577F"/>
    <w:rsid w:val="00776DDB"/>
    <w:rsid w:val="007A4A2A"/>
    <w:rsid w:val="007C330D"/>
    <w:rsid w:val="00835A9B"/>
    <w:rsid w:val="00841370"/>
    <w:rsid w:val="0084201D"/>
    <w:rsid w:val="00843690"/>
    <w:rsid w:val="00844CB6"/>
    <w:rsid w:val="00856BDA"/>
    <w:rsid w:val="00866572"/>
    <w:rsid w:val="00894065"/>
    <w:rsid w:val="008A0695"/>
    <w:rsid w:val="008B42BD"/>
    <w:rsid w:val="008B796E"/>
    <w:rsid w:val="008D5BDF"/>
    <w:rsid w:val="008E7339"/>
    <w:rsid w:val="008F07BA"/>
    <w:rsid w:val="008F52B0"/>
    <w:rsid w:val="009121F8"/>
    <w:rsid w:val="00923448"/>
    <w:rsid w:val="009409B1"/>
    <w:rsid w:val="0094662E"/>
    <w:rsid w:val="00947492"/>
    <w:rsid w:val="009518CF"/>
    <w:rsid w:val="00952C5C"/>
    <w:rsid w:val="00956F3A"/>
    <w:rsid w:val="009641F8"/>
    <w:rsid w:val="00986975"/>
    <w:rsid w:val="00987B07"/>
    <w:rsid w:val="00991D5E"/>
    <w:rsid w:val="009A6C19"/>
    <w:rsid w:val="009B4347"/>
    <w:rsid w:val="009D0C8A"/>
    <w:rsid w:val="009D4929"/>
    <w:rsid w:val="009E2082"/>
    <w:rsid w:val="009E38F7"/>
    <w:rsid w:val="009F7CC6"/>
    <w:rsid w:val="00A54194"/>
    <w:rsid w:val="00A62C7A"/>
    <w:rsid w:val="00A9631F"/>
    <w:rsid w:val="00AA3545"/>
    <w:rsid w:val="00AC57EE"/>
    <w:rsid w:val="00B04BE7"/>
    <w:rsid w:val="00B37163"/>
    <w:rsid w:val="00B45103"/>
    <w:rsid w:val="00B541AF"/>
    <w:rsid w:val="00B851D5"/>
    <w:rsid w:val="00B9792E"/>
    <w:rsid w:val="00BA21F7"/>
    <w:rsid w:val="00BA70A8"/>
    <w:rsid w:val="00BF3B89"/>
    <w:rsid w:val="00BF4ED5"/>
    <w:rsid w:val="00BF58E0"/>
    <w:rsid w:val="00C1738C"/>
    <w:rsid w:val="00C208E6"/>
    <w:rsid w:val="00C22CB1"/>
    <w:rsid w:val="00C248CE"/>
    <w:rsid w:val="00C269DC"/>
    <w:rsid w:val="00C34CD5"/>
    <w:rsid w:val="00C54831"/>
    <w:rsid w:val="00C80CB7"/>
    <w:rsid w:val="00C829DA"/>
    <w:rsid w:val="00C92D67"/>
    <w:rsid w:val="00CA3981"/>
    <w:rsid w:val="00CB31AC"/>
    <w:rsid w:val="00CB69BE"/>
    <w:rsid w:val="00CC0275"/>
    <w:rsid w:val="00CD33C1"/>
    <w:rsid w:val="00CF1DBE"/>
    <w:rsid w:val="00CF3A0D"/>
    <w:rsid w:val="00D04338"/>
    <w:rsid w:val="00D7027F"/>
    <w:rsid w:val="00DA7F0A"/>
    <w:rsid w:val="00DB4810"/>
    <w:rsid w:val="00DE0FB6"/>
    <w:rsid w:val="00DF15A7"/>
    <w:rsid w:val="00E0061D"/>
    <w:rsid w:val="00E36F36"/>
    <w:rsid w:val="00E4605B"/>
    <w:rsid w:val="00E50BF9"/>
    <w:rsid w:val="00E62294"/>
    <w:rsid w:val="00E74F0D"/>
    <w:rsid w:val="00E84B67"/>
    <w:rsid w:val="00E925FD"/>
    <w:rsid w:val="00E92CE5"/>
    <w:rsid w:val="00EA004E"/>
    <w:rsid w:val="00EA43BA"/>
    <w:rsid w:val="00EA4660"/>
    <w:rsid w:val="00EB492F"/>
    <w:rsid w:val="00ED205C"/>
    <w:rsid w:val="00EF44F0"/>
    <w:rsid w:val="00F015EB"/>
    <w:rsid w:val="00F046C1"/>
    <w:rsid w:val="00F04E63"/>
    <w:rsid w:val="00F360AB"/>
    <w:rsid w:val="00F52A8B"/>
    <w:rsid w:val="00F74EB0"/>
    <w:rsid w:val="00F75F0B"/>
    <w:rsid w:val="00F84AF8"/>
    <w:rsid w:val="00FA14B5"/>
    <w:rsid w:val="00FA5E71"/>
    <w:rsid w:val="00FA7135"/>
    <w:rsid w:val="00FC0A5D"/>
    <w:rsid w:val="00FC75FC"/>
    <w:rsid w:val="00FE062C"/>
    <w:rsid w:val="00FF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DA2C1"/>
  <w15:docId w15:val="{F13CBE38-92F3-4332-8CA7-A16A4BD9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05BCE"/>
    <w:rPr>
      <w:vertAlign w:val="superscript"/>
    </w:rPr>
  </w:style>
  <w:style w:type="paragraph" w:styleId="FootnoteText">
    <w:name w:val="footnote text"/>
    <w:basedOn w:val="Normal"/>
    <w:rsid w:val="00805BCE"/>
    <w:rPr>
      <w:sz w:val="20"/>
      <w:szCs w:val="20"/>
    </w:rPr>
  </w:style>
  <w:style w:type="paragraph" w:styleId="Header">
    <w:name w:val="header"/>
    <w:basedOn w:val="Normal"/>
    <w:link w:val="HeaderChar"/>
    <w:uiPriority w:val="99"/>
    <w:unhideWhenUsed/>
    <w:qFormat/>
    <w:rsid w:val="00FC75FC"/>
    <w:pPr>
      <w:tabs>
        <w:tab w:val="center" w:pos="4680"/>
        <w:tab w:val="right" w:pos="9360"/>
      </w:tabs>
    </w:pPr>
  </w:style>
  <w:style w:type="character" w:customStyle="1" w:styleId="HeaderChar">
    <w:name w:val="Header Char"/>
    <w:basedOn w:val="DefaultParagraphFont"/>
    <w:link w:val="Header"/>
    <w:uiPriority w:val="99"/>
    <w:rsid w:val="00FC75FC"/>
    <w:rPr>
      <w:sz w:val="24"/>
      <w:szCs w:val="24"/>
    </w:rPr>
  </w:style>
  <w:style w:type="paragraph" w:styleId="Footer">
    <w:name w:val="footer"/>
    <w:basedOn w:val="Normal"/>
    <w:link w:val="FooterChar"/>
    <w:uiPriority w:val="99"/>
    <w:unhideWhenUsed/>
    <w:rsid w:val="00FC75FC"/>
    <w:pPr>
      <w:tabs>
        <w:tab w:val="center" w:pos="4680"/>
        <w:tab w:val="right" w:pos="9360"/>
      </w:tabs>
    </w:pPr>
  </w:style>
  <w:style w:type="character" w:customStyle="1" w:styleId="FooterChar">
    <w:name w:val="Footer Char"/>
    <w:basedOn w:val="DefaultParagraphFont"/>
    <w:link w:val="Footer"/>
    <w:uiPriority w:val="99"/>
    <w:rsid w:val="00FC75FC"/>
    <w:rPr>
      <w:sz w:val="24"/>
      <w:szCs w:val="24"/>
    </w:rPr>
  </w:style>
  <w:style w:type="character" w:styleId="CommentReference">
    <w:name w:val="annotation reference"/>
    <w:basedOn w:val="DefaultParagraphFont"/>
    <w:uiPriority w:val="99"/>
    <w:semiHidden/>
    <w:unhideWhenUsed/>
    <w:rsid w:val="00102275"/>
    <w:rPr>
      <w:sz w:val="16"/>
      <w:szCs w:val="16"/>
    </w:rPr>
  </w:style>
  <w:style w:type="paragraph" w:styleId="CommentText">
    <w:name w:val="annotation text"/>
    <w:basedOn w:val="Normal"/>
    <w:link w:val="CommentTextChar"/>
    <w:uiPriority w:val="99"/>
    <w:unhideWhenUsed/>
    <w:rsid w:val="00102275"/>
    <w:rPr>
      <w:sz w:val="20"/>
      <w:szCs w:val="20"/>
    </w:rPr>
  </w:style>
  <w:style w:type="character" w:customStyle="1" w:styleId="CommentTextChar">
    <w:name w:val="Comment Text Char"/>
    <w:basedOn w:val="DefaultParagraphFont"/>
    <w:link w:val="CommentText"/>
    <w:uiPriority w:val="99"/>
    <w:rsid w:val="00102275"/>
  </w:style>
  <w:style w:type="paragraph" w:styleId="CommentSubject">
    <w:name w:val="annotation subject"/>
    <w:basedOn w:val="CommentText"/>
    <w:next w:val="CommentText"/>
    <w:link w:val="CommentSubjectChar"/>
    <w:uiPriority w:val="99"/>
    <w:semiHidden/>
    <w:unhideWhenUsed/>
    <w:rsid w:val="00102275"/>
    <w:rPr>
      <w:b/>
      <w:bCs/>
    </w:rPr>
  </w:style>
  <w:style w:type="character" w:customStyle="1" w:styleId="CommentSubjectChar">
    <w:name w:val="Comment Subject Char"/>
    <w:basedOn w:val="CommentTextChar"/>
    <w:link w:val="CommentSubject"/>
    <w:uiPriority w:val="99"/>
    <w:semiHidden/>
    <w:rsid w:val="00102275"/>
    <w:rPr>
      <w:b/>
      <w:bCs/>
    </w:rPr>
  </w:style>
  <w:style w:type="paragraph" w:styleId="BalloonText">
    <w:name w:val="Balloon Text"/>
    <w:basedOn w:val="Normal"/>
    <w:link w:val="BalloonTextChar"/>
    <w:uiPriority w:val="99"/>
    <w:semiHidden/>
    <w:unhideWhenUsed/>
    <w:rsid w:val="00102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75"/>
    <w:rPr>
      <w:rFonts w:ascii="Segoe UI" w:hAnsi="Segoe UI" w:cs="Segoe UI"/>
      <w:sz w:val="18"/>
      <w:szCs w:val="18"/>
    </w:rPr>
  </w:style>
  <w:style w:type="paragraph" w:styleId="ListParagraph">
    <w:name w:val="List Paragraph"/>
    <w:basedOn w:val="Normal"/>
    <w:uiPriority w:val="1"/>
    <w:qFormat/>
    <w:rsid w:val="004D507E"/>
    <w:pPr>
      <w:ind w:left="720"/>
      <w:contextualSpacing/>
    </w:pPr>
  </w:style>
  <w:style w:type="character" w:styleId="Strong">
    <w:name w:val="Strong"/>
    <w:basedOn w:val="DefaultParagraphFont"/>
    <w:qFormat/>
    <w:rsid w:val="00BF3B89"/>
    <w:rPr>
      <w:b/>
      <w:bCs/>
    </w:rPr>
  </w:style>
  <w:style w:type="paragraph" w:customStyle="1" w:styleId="Default">
    <w:name w:val="Default"/>
    <w:uiPriority w:val="99"/>
    <w:rsid w:val="007248E9"/>
    <w:pPr>
      <w:widowControl w:val="0"/>
      <w:autoSpaceDE w:val="0"/>
      <w:autoSpaceDN w:val="0"/>
      <w:adjustRightInd w:val="0"/>
    </w:pPr>
    <w:rPr>
      <w:rFonts w:eastAsia="MS Mincho"/>
      <w:color w:val="000000"/>
      <w:sz w:val="24"/>
      <w:szCs w:val="24"/>
      <w:lang w:val="en-GB" w:eastAsia="ja-JP"/>
    </w:rPr>
  </w:style>
  <w:style w:type="paragraph" w:styleId="BodyText">
    <w:name w:val="Body Text"/>
    <w:basedOn w:val="Normal"/>
    <w:link w:val="BodyTextChar"/>
    <w:uiPriority w:val="99"/>
    <w:unhideWhenUsed/>
    <w:rsid w:val="009E2082"/>
    <w:pPr>
      <w:spacing w:after="240" w:line="240" w:lineRule="atLeast"/>
    </w:pPr>
    <w:rPr>
      <w:rFonts w:ascii="Georgia" w:eastAsia="Arial" w:hAnsi="Georgia"/>
      <w:sz w:val="20"/>
      <w:szCs w:val="20"/>
      <w:lang w:val="x-none" w:eastAsia="x-none"/>
    </w:rPr>
  </w:style>
  <w:style w:type="character" w:customStyle="1" w:styleId="BodyTextChar">
    <w:name w:val="Body Text Char"/>
    <w:basedOn w:val="DefaultParagraphFont"/>
    <w:link w:val="BodyText"/>
    <w:uiPriority w:val="99"/>
    <w:rsid w:val="009E2082"/>
    <w:rPr>
      <w:rFonts w:ascii="Georgia" w:eastAsia="Arial" w:hAnsi="Georgia"/>
      <w:lang w:val="x-none" w:eastAsia="x-none"/>
    </w:rPr>
  </w:style>
  <w:style w:type="table" w:styleId="TableGrid">
    <w:name w:val="Table Grid"/>
    <w:basedOn w:val="TableNormal"/>
    <w:uiPriority w:val="59"/>
    <w:rsid w:val="00590FD1"/>
    <w:pPr>
      <w:widowControl w:val="0"/>
      <w:autoSpaceDE w:val="0"/>
      <w:autoSpaceDN w:val="0"/>
      <w:adjustRightInd w:val="0"/>
    </w:pPr>
    <w:rPr>
      <w:rFonts w:eastAsia="MS Mincho"/>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545"/>
    <w:rPr>
      <w:sz w:val="24"/>
      <w:szCs w:val="24"/>
    </w:rPr>
  </w:style>
  <w:style w:type="character" w:styleId="Mention">
    <w:name w:val="Mention"/>
    <w:basedOn w:val="DefaultParagraphFont"/>
    <w:uiPriority w:val="99"/>
    <w:unhideWhenUsed/>
    <w:rsid w:val="00601B29"/>
    <w:rPr>
      <w:color w:val="2B579A"/>
      <w:shd w:val="clear" w:color="auto" w:fill="E1DFDD"/>
    </w:rPr>
  </w:style>
  <w:style w:type="character" w:styleId="Hyperlink">
    <w:name w:val="Hyperlink"/>
    <w:basedOn w:val="DefaultParagraphFont"/>
    <w:unhideWhenUsed/>
    <w:rsid w:val="001B1C73"/>
    <w:rPr>
      <w:color w:val="0563C1" w:themeColor="hyperlink"/>
      <w:u w:val="single"/>
    </w:rPr>
  </w:style>
  <w:style w:type="character" w:styleId="UnresolvedMention">
    <w:name w:val="Unresolved Mention"/>
    <w:basedOn w:val="DefaultParagraphFont"/>
    <w:uiPriority w:val="99"/>
    <w:semiHidden/>
    <w:unhideWhenUsed/>
    <w:rsid w:val="001B1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asb.org/publications/implications-iaasb-standards-ifrs-foundation-s-recent-updates-its-trademark-guidelines-rela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rs.org/content/dam/ifrs/about-us/legal-and-governance/legal-docs/trade-mark-guidelin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rs.org/content/dam/ifrs/about-us/legal-and-governance/legal-docs/trade-mark-guideline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Vreview xmlns="01ae50a1-bc72-48f9-a791-82bc0019d4dc">false</IVreview>
    <Readyforpackinclusion xmlns="01ae50a1-bc72-48f9-a791-82bc0019d4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7DE6A92C1B143937A963330E3BBA6" ma:contentTypeVersion="6" ma:contentTypeDescription="Create a new document." ma:contentTypeScope="" ma:versionID="a32fdbf47d26921b25ebe0d9690ef8d7">
  <xsd:schema xmlns:xsd="http://www.w3.org/2001/XMLSchema" xmlns:xs="http://www.w3.org/2001/XMLSchema" xmlns:p="http://schemas.microsoft.com/office/2006/metadata/properties" xmlns:ns2="01ae50a1-bc72-48f9-a791-82bc0019d4dc" xmlns:ns3="f16a6f4a-cfa8-4524-801f-a3fca9bae303" targetNamespace="http://schemas.microsoft.com/office/2006/metadata/properties" ma:root="true" ma:fieldsID="bd39deac8b4b0817b3db67bc4a4c9846" ns2:_="" ns3:_="">
    <xsd:import namespace="01ae50a1-bc72-48f9-a791-82bc0019d4dc"/>
    <xsd:import namespace="f16a6f4a-cfa8-4524-801f-a3fca9bae3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Vreview"/>
                <xsd:element ref="ns2:Readyforpackinclu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e50a1-bc72-48f9-a791-82bc0019d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Vreview" ma:index="12" ma:displayName="IV review" ma:default="0" ma:format="Dropdown" ma:internalName="IVreview">
      <xsd:simpleType>
        <xsd:restriction base="dms:Boolean"/>
      </xsd:simpleType>
    </xsd:element>
    <xsd:element name="Readyforpackinclusion" ma:index="13" nillable="true" ma:displayName="Ready for pack inclusion" ma:format="Dropdown" ma:internalName="Readyforpackinclu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a6f4a-cfa8-4524-801f-a3fca9bae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4E19E-A11C-4F27-89DA-FF07661D139E}">
  <ds:schemaRefs>
    <ds:schemaRef ds:uri="http://schemas.openxmlformats.org/officeDocument/2006/bibliography"/>
  </ds:schemaRefs>
</ds:datastoreItem>
</file>

<file path=customXml/itemProps2.xml><?xml version="1.0" encoding="utf-8"?>
<ds:datastoreItem xmlns:ds="http://schemas.openxmlformats.org/officeDocument/2006/customXml" ds:itemID="{318B64D9-A6C8-4037-BB8E-B7A77906F4A9}">
  <ds:schemaRefs>
    <ds:schemaRef ds:uri="http://schemas.microsoft.com/office/2006/metadata/properties"/>
    <ds:schemaRef ds:uri="http://schemas.microsoft.com/office/infopath/2007/PartnerControls"/>
    <ds:schemaRef ds:uri="01ae50a1-bc72-48f9-a791-82bc0019d4dc"/>
  </ds:schemaRefs>
</ds:datastoreItem>
</file>

<file path=customXml/itemProps3.xml><?xml version="1.0" encoding="utf-8"?>
<ds:datastoreItem xmlns:ds="http://schemas.openxmlformats.org/officeDocument/2006/customXml" ds:itemID="{3E77C1EC-73DB-4FD2-99FC-4D95CFC27E96}">
  <ds:schemaRefs>
    <ds:schemaRef ds:uri="http://schemas.microsoft.com/sharepoint/v3/contenttype/forms"/>
  </ds:schemaRefs>
</ds:datastoreItem>
</file>

<file path=customXml/itemProps4.xml><?xml version="1.0" encoding="utf-8"?>
<ds:datastoreItem xmlns:ds="http://schemas.openxmlformats.org/officeDocument/2006/customXml" ds:itemID="{2D21B23E-27C8-410A-923C-B23C4E289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e50a1-bc72-48f9-a791-82bc0019d4dc"/>
    <ds:schemaRef ds:uri="f16a6f4a-cfa8-4524-801f-a3fca9bae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Annerie Pretorius</dc:creator>
  <cp:lastModifiedBy>Zimasa Nomqonde</cp:lastModifiedBy>
  <cp:revision>22</cp:revision>
  <cp:lastPrinted>2024-03-27T08:01:00Z</cp:lastPrinted>
  <dcterms:created xsi:type="dcterms:W3CDTF">2023-06-09T09:44:00Z</dcterms:created>
  <dcterms:modified xsi:type="dcterms:W3CDTF">2024-03-27T08:01:00Z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0x010100B307DE6A92C1B143937A963330E3BBA6</vt:lpwstr>
  </property>
</Properties>
</file>