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30A4" w14:textId="69574CCC" w:rsidR="001A798A" w:rsidRDefault="004C38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3A18F1A" wp14:editId="19BC56B6">
            <wp:extent cx="2042160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98A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2B7C06C" w14:textId="77777777" w:rsidR="001A798A" w:rsidRDefault="001A798A">
      <w:pPr>
        <w:jc w:val="center"/>
        <w:rPr>
          <w:sz w:val="32"/>
          <w:szCs w:val="32"/>
        </w:rPr>
      </w:pPr>
    </w:p>
    <w:p w14:paraId="7E5DB597" w14:textId="77777777" w:rsidR="001A798A" w:rsidRDefault="001A798A">
      <w:pPr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APPLICATION AND/OR NOMINATION FORM</w:t>
      </w:r>
    </w:p>
    <w:p w14:paraId="6C0C5132" w14:textId="77777777" w:rsidR="001A798A" w:rsidRDefault="001A798A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 AND TRANSFORMATION STATUTORY COMMITTEE</w:t>
      </w:r>
    </w:p>
    <w:p w14:paraId="2F93E85F" w14:textId="77777777" w:rsidR="001A798A" w:rsidRDefault="001A798A">
      <w:pPr>
        <w:jc w:val="both"/>
        <w:rPr>
          <w:sz w:val="20"/>
          <w:szCs w:val="20"/>
        </w:rPr>
      </w:pPr>
    </w:p>
    <w:p w14:paraId="58464C11" w14:textId="77777777" w:rsidR="001A798A" w:rsidRDefault="001A798A">
      <w:pPr>
        <w:jc w:val="both"/>
        <w:rPr>
          <w:sz w:val="20"/>
          <w:szCs w:val="20"/>
        </w:rPr>
      </w:pPr>
    </w:p>
    <w:tbl>
      <w:tblPr>
        <w:tblW w:w="9747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6309"/>
      </w:tblGrid>
      <w:tr w:rsidR="001A798A" w14:paraId="60B4F1E2" w14:textId="77777777">
        <w:tc>
          <w:tcPr>
            <w:tcW w:w="3438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BE113ED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Nomination position</w:t>
            </w:r>
          </w:p>
        </w:tc>
        <w:tc>
          <w:tcPr>
            <w:tcW w:w="6309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4C62638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4563958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8B04624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Nomination for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D7FA127" w14:textId="77777777" w:rsidR="001A798A" w:rsidRPr="000D551D" w:rsidRDefault="000D551D">
            <w:pPr>
              <w:spacing w:before="120" w:after="12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Education</w:t>
            </w:r>
            <w:r w:rsidR="00C5019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Training and Professional Development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Committee (EDCOM)</w:t>
            </w:r>
          </w:p>
        </w:tc>
      </w:tr>
      <w:tr w:rsidR="001A798A" w14:paraId="3E5EF29F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E2DF8D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A7045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BA8D4C1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8E9640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Candidate information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2702F3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52EB255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6F6DDF5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Full names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ADE4C8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8369E0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7C5373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9A442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61EBFD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5891F7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Gender*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E45F09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0727CE6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B2D11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Race*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0CDA85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3E4567F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25EDB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 1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1DEE2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96C9BF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B251DD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 2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FB4AA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178C491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6A78F99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Town / City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3C9DA6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826E72C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119D1A7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Landline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8CF1D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4FEF69CB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77F7EE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Mobile number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34C17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1E9AC2C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BA6FF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66C4D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AED9B2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2F0F21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2643FB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019C" w14:paraId="2D7FDE13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655C04" w14:textId="77777777" w:rsidR="00C5019C" w:rsidRPr="00C5019C" w:rsidRDefault="00C5019C">
            <w:pP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Alternate E-Mail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87D840" w14:textId="77777777" w:rsidR="00C5019C" w:rsidRDefault="00C5019C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74E9B33D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775C0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12BD0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4ABC24C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E303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DD380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34FF6306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DC1999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Country of residence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CECF9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05F5DAC6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69E5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designation/s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765708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B75146A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D6A3FD" w14:textId="77777777" w:rsidR="001A798A" w:rsidRPr="007A746B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affiliations</w:t>
            </w:r>
            <w:r w:rsidR="00D4098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(Including details of professional body membership and membership of professional body committees)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5DF46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1D294B1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9D04E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Prior PAAB/IRBA involvement</w:t>
            </w:r>
          </w:p>
          <w:p w14:paraId="63D2801D" w14:textId="77777777" w:rsidR="001A798A" w:rsidRDefault="001A798A"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120" w:after="120"/>
              <w:ind w:hanging="4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Committees</w:t>
            </w:r>
          </w:p>
          <w:p w14:paraId="1D89C316" w14:textId="77777777" w:rsidR="001A798A" w:rsidRDefault="001A798A"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120" w:after="120"/>
              <w:ind w:hanging="4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Terms served</w:t>
            </w:r>
          </w:p>
          <w:p w14:paraId="490DE1B5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(The PAAB is the IRBA’s predecessor body)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98B7D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226D610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9F2A5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 occupation and employer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28E005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1B9A1904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6EF1123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Educational background</w:t>
            </w:r>
          </w:p>
          <w:p w14:paraId="0C7136B9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4D03DD" w14:textId="77777777" w:rsidR="001A798A" w:rsidRDefault="001A798A">
            <w:pPr>
              <w:spacing w:before="120" w:after="120"/>
              <w:ind w:left="420" w:hanging="3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4A4E8EF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BE7F4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experience</w:t>
            </w:r>
          </w:p>
          <w:p w14:paraId="04268671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14:paraId="55004BE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6BFBBB" w14:textId="77777777" w:rsidR="001A798A" w:rsidRDefault="001A798A">
            <w:pPr>
              <w:spacing w:before="120" w:after="120"/>
              <w:ind w:left="4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0208AA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588F4E9" w14:textId="77777777" w:rsidR="000D551D" w:rsidRDefault="001A798A">
            <w:pP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Appointments/activities/experience in education, transformation and/or regulation, highlighting experience specifically in one or more of the following areas that would contribute to your role as a member of EDCOM</w:t>
            </w:r>
            <w:r w:rsidR="000D551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. Experience in</w:t>
            </w:r>
            <w:r w:rsidR="00C5019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1 or more of the following areas</w:t>
            </w:r>
            <w:r w:rsidR="000D551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  <w:p w14:paraId="0228718E" w14:textId="77777777" w:rsidR="000D551D" w:rsidRDefault="000D551D">
            <w:pP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98FF12" w14:textId="77777777" w:rsidR="000D551D" w:rsidRPr="00C52827" w:rsidRDefault="000D551D" w:rsidP="000D55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827">
              <w:rPr>
                <w:rFonts w:ascii="Arial" w:hAnsi="Arial" w:cs="Arial"/>
                <w:sz w:val="22"/>
                <w:szCs w:val="22"/>
              </w:rPr>
              <w:t>Accreditation and monitoring of professional bodies/organisations;</w:t>
            </w:r>
          </w:p>
          <w:p w14:paraId="5C7E2F01" w14:textId="77777777" w:rsidR="000D551D" w:rsidRPr="00C52827" w:rsidRDefault="000D551D" w:rsidP="000D55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827">
              <w:rPr>
                <w:rFonts w:ascii="Arial" w:hAnsi="Arial" w:cs="Arial"/>
                <w:sz w:val="22"/>
                <w:szCs w:val="22"/>
              </w:rPr>
              <w:t>Training management experience at a</w:t>
            </w:r>
            <w:r>
              <w:rPr>
                <w:rFonts w:ascii="Arial" w:hAnsi="Arial" w:cs="Arial"/>
                <w:sz w:val="22"/>
                <w:szCs w:val="22"/>
              </w:rPr>
              <w:t xml:space="preserve"> small </w:t>
            </w:r>
            <w:r w:rsidRPr="00C52827">
              <w:rPr>
                <w:rFonts w:ascii="Arial" w:hAnsi="Arial" w:cs="Arial"/>
                <w:sz w:val="22"/>
                <w:szCs w:val="22"/>
              </w:rPr>
              <w:t xml:space="preserve"> auditing firm; </w:t>
            </w:r>
          </w:p>
          <w:p w14:paraId="6FDE258F" w14:textId="77777777" w:rsidR="000D551D" w:rsidRDefault="000D551D" w:rsidP="000D55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827">
              <w:rPr>
                <w:rFonts w:ascii="Arial" w:hAnsi="Arial" w:cs="Arial"/>
                <w:sz w:val="22"/>
                <w:szCs w:val="22"/>
              </w:rPr>
              <w:t>Educational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, industrial  and/or organisational </w:t>
            </w:r>
            <w:r w:rsidRPr="00C52827">
              <w:rPr>
                <w:rFonts w:ascii="Arial" w:hAnsi="Arial" w:cs="Arial"/>
                <w:sz w:val="22"/>
                <w:szCs w:val="22"/>
              </w:rPr>
              <w:t>psychology;</w:t>
            </w:r>
          </w:p>
          <w:p w14:paraId="3853C3E1" w14:textId="77777777" w:rsidR="000D551D" w:rsidRPr="00C52827" w:rsidRDefault="000D551D" w:rsidP="000D55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model development and/or implementation;</w:t>
            </w:r>
          </w:p>
          <w:p w14:paraId="008E5BFE" w14:textId="77777777" w:rsidR="000D551D" w:rsidRPr="00C52827" w:rsidRDefault="000D551D" w:rsidP="000D55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827">
              <w:rPr>
                <w:rFonts w:ascii="Arial" w:hAnsi="Arial" w:cs="Arial"/>
                <w:sz w:val="22"/>
                <w:szCs w:val="22"/>
              </w:rPr>
              <w:t>Professional development in a corporate role;</w:t>
            </w:r>
          </w:p>
          <w:p w14:paraId="706BDD29" w14:textId="77777777" w:rsidR="000D551D" w:rsidRDefault="000D551D" w:rsidP="000D55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827">
              <w:rPr>
                <w:rFonts w:ascii="Arial" w:hAnsi="Arial" w:cs="Arial"/>
                <w:sz w:val="22"/>
                <w:szCs w:val="22"/>
              </w:rPr>
              <w:t xml:space="preserve">Professional development in </w:t>
            </w:r>
            <w:r>
              <w:rPr>
                <w:rFonts w:ascii="Arial" w:hAnsi="Arial" w:cs="Arial"/>
                <w:sz w:val="22"/>
                <w:szCs w:val="22"/>
              </w:rPr>
              <w:t xml:space="preserve">an industry other than accounting or auditing; </w:t>
            </w:r>
          </w:p>
          <w:p w14:paraId="75106F72" w14:textId="77777777" w:rsidR="000D551D" w:rsidRPr="00C52827" w:rsidRDefault="000D551D" w:rsidP="000D55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experience at a SETA</w:t>
            </w:r>
            <w:r w:rsidR="00C5019C">
              <w:rPr>
                <w:rFonts w:ascii="Arial" w:hAnsi="Arial" w:cs="Arial"/>
                <w:sz w:val="22"/>
                <w:szCs w:val="22"/>
              </w:rPr>
              <w:t xml:space="preserve">, working with a </w:t>
            </w:r>
            <w:r w:rsidR="00C5019C">
              <w:rPr>
                <w:rFonts w:ascii="Arial" w:hAnsi="Arial" w:cs="Arial"/>
                <w:sz w:val="22"/>
                <w:szCs w:val="22"/>
              </w:rPr>
              <w:lastRenderedPageBreak/>
              <w:t>SETA or other skills development projects or</w:t>
            </w:r>
          </w:p>
          <w:p w14:paraId="1290500B" w14:textId="77777777" w:rsidR="001A798A" w:rsidRPr="00C5019C" w:rsidRDefault="000D551D" w:rsidP="00C501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827">
              <w:rPr>
                <w:rFonts w:ascii="Arial" w:hAnsi="Arial" w:cs="Arial"/>
                <w:sz w:val="22"/>
                <w:szCs w:val="22"/>
              </w:rPr>
              <w:t xml:space="preserve">Transformation strategy </w:t>
            </w:r>
            <w:r>
              <w:rPr>
                <w:rFonts w:ascii="Arial" w:hAnsi="Arial" w:cs="Arial"/>
                <w:sz w:val="22"/>
                <w:szCs w:val="22"/>
              </w:rPr>
              <w:t xml:space="preserve">development and/or </w:t>
            </w:r>
            <w:r w:rsidRPr="00C52827">
              <w:rPr>
                <w:rFonts w:ascii="Arial" w:hAnsi="Arial" w:cs="Arial"/>
                <w:sz w:val="22"/>
                <w:szCs w:val="22"/>
              </w:rPr>
              <w:t>implementation.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5B7190" w14:textId="77777777" w:rsidR="001A798A" w:rsidRDefault="001A798A">
            <w:pPr>
              <w:spacing w:before="120" w:after="120"/>
              <w:ind w:left="342" w:hanging="27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C10B5BE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745E11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 why you wish to be a member of the IRBA EDCOM.</w:t>
            </w:r>
          </w:p>
          <w:p w14:paraId="1A49A8DD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14:paraId="16DFF556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8D3AFE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188CB1A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8191F08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 your objectives as a member of the IRBA EDCOM.</w:t>
            </w:r>
          </w:p>
          <w:p w14:paraId="46C823B0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14:paraId="070DF01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CC0F521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44BFA714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E495A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 how your skills, knowledge and experience are relevant to this position.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4E5FD7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A798A" w14:paraId="13E20566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797A4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Has there been, or are there any disciplinary actions against you by accounting or other professional bodies, regulators or others?  If yes, please describe.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A55426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E26DBB1" w14:textId="77777777">
        <w:tc>
          <w:tcPr>
            <w:tcW w:w="3438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F5DD90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 you be able to meet the time commitments for the IRBA EDCOM?</w:t>
            </w:r>
          </w:p>
          <w:p w14:paraId="5341D067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="000D551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minimum of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full day meetings per annum</w:t>
            </w:r>
            <w:r w:rsidR="000D551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and preparation for these meetings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14:paraId="1EE4D94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C6F8AA6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C709E3" w14:textId="77777777" w:rsidR="001A798A" w:rsidRDefault="001A798A">
      <w:pPr>
        <w:jc w:val="both"/>
        <w:rPr>
          <w:sz w:val="20"/>
          <w:szCs w:val="20"/>
        </w:rPr>
      </w:pPr>
    </w:p>
    <w:p w14:paraId="65D33B94" w14:textId="0CFAA695" w:rsidR="001A798A" w:rsidRDefault="001A79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This information is required to ensure gender and demographic represent</w:t>
      </w:r>
      <w:r w:rsidR="009C55F9">
        <w:rPr>
          <w:rFonts w:ascii="Arial" w:eastAsia="Arial" w:hAnsi="Arial" w:cs="Arial"/>
          <w:sz w:val="16"/>
          <w:szCs w:val="16"/>
          <w:lang w:val="en-US"/>
        </w:rPr>
        <w:t>i</w:t>
      </w:r>
      <w:proofErr w:type="spellStart"/>
      <w:r>
        <w:rPr>
          <w:rFonts w:ascii="Arial" w:eastAsia="Arial" w:hAnsi="Arial" w:cs="Arial"/>
          <w:sz w:val="16"/>
          <w:szCs w:val="16"/>
        </w:rPr>
        <w:t>vity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on the IRBA</w:t>
      </w:r>
    </w:p>
    <w:p w14:paraId="06D556BB" w14:textId="416D0B0A" w:rsidR="007F2632" w:rsidRPr="004C38F3" w:rsidRDefault="007F2632">
      <w:pPr>
        <w:jc w:val="both"/>
        <w:rPr>
          <w:rFonts w:ascii="Arial" w:eastAsia="Arial" w:hAnsi="Arial" w:cs="Arial"/>
          <w:sz w:val="20"/>
          <w:szCs w:val="20"/>
        </w:rPr>
      </w:pPr>
    </w:p>
    <w:p w14:paraId="0F4D66F0" w14:textId="78924707" w:rsidR="007F2632" w:rsidRPr="004C38F3" w:rsidRDefault="00FA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For more information , the </w:t>
      </w:r>
      <w:r w:rsidR="007F2632" w:rsidRPr="004C38F3">
        <w:rPr>
          <w:rFonts w:ascii="Arial" w:hAnsi="Arial" w:cs="Arial"/>
          <w:sz w:val="20"/>
          <w:szCs w:val="20"/>
          <w:lang w:eastAsia="en-US"/>
        </w:rPr>
        <w:t xml:space="preserve">revised Code of Conduct for Board and Committee members and the Annual Conflict of Interest Declaration form are on the website per the following link: </w:t>
      </w:r>
      <w:hyperlink r:id="rId8" w:history="1">
        <w:r w:rsidR="007F2632" w:rsidRPr="004C38F3">
          <w:rPr>
            <w:rStyle w:val="Hyperlink"/>
            <w:rFonts w:ascii="Arial" w:hAnsi="Arial" w:cs="Arial"/>
            <w:sz w:val="20"/>
            <w:szCs w:val="20"/>
            <w:lang w:eastAsia="en-US"/>
          </w:rPr>
          <w:t>https://www.irba.co.za/about-us/who-is-the-irba/statutory-committees</w:t>
        </w:r>
      </w:hyperlink>
    </w:p>
    <w:sectPr w:rsidR="007F2632" w:rsidRPr="004C38F3">
      <w:footerReference w:type="default" r:id="rId9"/>
      <w:pgSz w:w="12240" w:h="15840"/>
      <w:pgMar w:top="9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AEDB" w14:textId="77777777" w:rsidR="007B2937" w:rsidRDefault="007B2937">
      <w:r>
        <w:separator/>
      </w:r>
    </w:p>
  </w:endnote>
  <w:endnote w:type="continuationSeparator" w:id="0">
    <w:p w14:paraId="56AB7B6B" w14:textId="77777777" w:rsidR="007B2937" w:rsidRDefault="007B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CDE5" w14:textId="77777777" w:rsidR="001A798A" w:rsidRDefault="001A798A">
    <w:pPr>
      <w:pBdr>
        <w:top w:val="single" w:sz="6" w:space="1" w:color="D9D9D9"/>
      </w:pBd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Arial" w:eastAsia="Arial" w:hAnsi="Arial" w:cs="Arial"/>
        <w:b/>
        <w:bCs/>
        <w:sz w:val="20"/>
        <w:szCs w:val="20"/>
      </w:rPr>
      <w:t>5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  <w:r>
      <w:rPr>
        <w:rFonts w:ascii="Arial" w:eastAsia="Arial" w:hAnsi="Arial" w:cs="Arial"/>
        <w:b/>
        <w:bCs/>
        <w:sz w:val="20"/>
        <w:szCs w:val="20"/>
      </w:rPr>
      <w:t xml:space="preserve"> | </w:t>
    </w:r>
    <w:r>
      <w:rPr>
        <w:rFonts w:ascii="Arial" w:eastAsia="Arial" w:hAnsi="Arial" w:cs="Arial"/>
        <w:b/>
        <w:bCs/>
        <w:color w:val="808080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F8B9" w14:textId="77777777" w:rsidR="007B2937" w:rsidRDefault="007B2937">
      <w:r>
        <w:separator/>
      </w:r>
    </w:p>
  </w:footnote>
  <w:footnote w:type="continuationSeparator" w:id="0">
    <w:p w14:paraId="4E8096C0" w14:textId="77777777" w:rsidR="007B2937" w:rsidRDefault="007B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452405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87A3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E89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329A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E85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2491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64D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9A9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E61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D242021"/>
    <w:multiLevelType w:val="hybridMultilevel"/>
    <w:tmpl w:val="8BEC5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AD"/>
    <w:rsid w:val="000D551D"/>
    <w:rsid w:val="001A798A"/>
    <w:rsid w:val="001F76AD"/>
    <w:rsid w:val="004945D4"/>
    <w:rsid w:val="0049646A"/>
    <w:rsid w:val="004C38F3"/>
    <w:rsid w:val="007A746B"/>
    <w:rsid w:val="007B2937"/>
    <w:rsid w:val="007F2632"/>
    <w:rsid w:val="009C55F9"/>
    <w:rsid w:val="00B6313C"/>
    <w:rsid w:val="00B74DE8"/>
    <w:rsid w:val="00C5019C"/>
    <w:rsid w:val="00D40983"/>
    <w:rsid w:val="00DB04CF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A2B9A"/>
  <w15:chartTrackingRefBased/>
  <w15:docId w15:val="{D3B086D3-BE2E-44DA-B427-48CA6B9B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D5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51D"/>
    <w:rPr>
      <w:b/>
      <w:bCs/>
    </w:rPr>
  </w:style>
  <w:style w:type="paragraph" w:styleId="ListParagraph">
    <w:name w:val="List Paragraph"/>
    <w:basedOn w:val="Normal"/>
    <w:uiPriority w:val="34"/>
    <w:qFormat/>
    <w:rsid w:val="000D551D"/>
    <w:pPr>
      <w:ind w:left="720"/>
      <w:contextualSpacing/>
    </w:pPr>
    <w:rPr>
      <w:lang w:val="en-GB" w:eastAsia="en-US"/>
    </w:rPr>
  </w:style>
  <w:style w:type="character" w:styleId="Hyperlink">
    <w:name w:val="Hyperlink"/>
    <w:uiPriority w:val="99"/>
    <w:semiHidden/>
    <w:unhideWhenUsed/>
    <w:rsid w:val="007F26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ba.co.za/about-us/who-is-the-irba/statutory-committe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Mulalo Khavhadi</dc:creator>
  <cp:keywords/>
  <cp:lastModifiedBy>Mulalo Khavhadi</cp:lastModifiedBy>
  <cp:revision>3</cp:revision>
  <cp:lastPrinted>1899-12-31T22:00:00Z</cp:lastPrinted>
  <dcterms:created xsi:type="dcterms:W3CDTF">2021-09-19T13:29:00Z</dcterms:created>
  <dcterms:modified xsi:type="dcterms:W3CDTF">2021-09-19T13:31:00Z</dcterms:modified>
</cp:coreProperties>
</file>