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30A4" w14:textId="48FC9F34" w:rsidR="001A798A" w:rsidRDefault="00EB036E" w:rsidP="00FE7B16">
      <w:pPr>
        <w:pStyle w:val="Heading3"/>
      </w:pPr>
      <w:r w:rsidRPr="00565363">
        <w:rPr>
          <w:rFonts w:ascii="Gotham Book" w:hAnsi="Gotham Book"/>
          <w:i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6D1E0285" wp14:editId="6CB1774B">
            <wp:simplePos x="0" y="0"/>
            <wp:positionH relativeFrom="page">
              <wp:align>left</wp:align>
            </wp:positionH>
            <wp:positionV relativeFrom="paragraph">
              <wp:posOffset>951865</wp:posOffset>
            </wp:positionV>
            <wp:extent cx="8357641" cy="901700"/>
            <wp:effectExtent l="0" t="0" r="5715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641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8F8">
        <w:rPr>
          <w:rFonts w:eastAsia="Arial" w:cs="Arial"/>
          <w:noProof/>
        </w:rPr>
        <w:drawing>
          <wp:inline distT="0" distB="0" distL="0" distR="0" wp14:anchorId="2F4B8380" wp14:editId="351DD068">
            <wp:extent cx="2159000" cy="8915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09" cy="90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98A">
        <w:rPr>
          <w:rFonts w:eastAsia="Arial" w:cs="Arial"/>
        </w:rPr>
        <w:t xml:space="preserve"> </w:t>
      </w:r>
    </w:p>
    <w:p w14:paraId="22B7C06C" w14:textId="5E99AFDD" w:rsidR="001A798A" w:rsidRDefault="001A798A">
      <w:pPr>
        <w:jc w:val="center"/>
        <w:rPr>
          <w:sz w:val="32"/>
          <w:szCs w:val="32"/>
        </w:rPr>
      </w:pPr>
    </w:p>
    <w:p w14:paraId="567B0DCE" w14:textId="35572131" w:rsidR="00EB036E" w:rsidRDefault="00EB036E" w:rsidP="00030FB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AA12EB6" w14:textId="14D03609" w:rsidR="00EB036E" w:rsidRDefault="00EB036E" w:rsidP="00030FB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2B5B5B0" w14:textId="6007E02D" w:rsidR="00EB036E" w:rsidRDefault="00EB036E" w:rsidP="00030FB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3003E1" w14:textId="77777777" w:rsidR="00EB036E" w:rsidRDefault="00EB036E" w:rsidP="00030FBF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40B684D" w14:textId="4835E410" w:rsidR="00030FBF" w:rsidRDefault="001A798A" w:rsidP="00030FB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>APPLICATION AND/OR NOMINATION FORM</w:t>
      </w:r>
    </w:p>
    <w:p w14:paraId="6C0C5132" w14:textId="09F45473" w:rsidR="001A798A" w:rsidRDefault="00030FBF" w:rsidP="00030FBF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MONITORING COMMITTEE</w:t>
      </w:r>
      <w:r w:rsidR="001A798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BE6E77">
        <w:rPr>
          <w:rFonts w:ascii="Arial" w:eastAsia="Arial" w:hAnsi="Arial" w:cs="Arial"/>
          <w:b/>
          <w:bCs/>
          <w:sz w:val="28"/>
          <w:szCs w:val="28"/>
        </w:rPr>
        <w:t>(MCOM)</w:t>
      </w:r>
    </w:p>
    <w:p w14:paraId="2F93E85F" w14:textId="77777777" w:rsidR="001A798A" w:rsidRDefault="001A798A">
      <w:pPr>
        <w:jc w:val="both"/>
        <w:rPr>
          <w:sz w:val="20"/>
          <w:szCs w:val="20"/>
        </w:rPr>
      </w:pPr>
    </w:p>
    <w:p w14:paraId="58464C11" w14:textId="77777777" w:rsidR="001A798A" w:rsidRDefault="001A798A">
      <w:pPr>
        <w:jc w:val="both"/>
        <w:rPr>
          <w:sz w:val="20"/>
          <w:szCs w:val="20"/>
        </w:rPr>
      </w:pPr>
    </w:p>
    <w:tbl>
      <w:tblPr>
        <w:tblW w:w="9747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309"/>
      </w:tblGrid>
      <w:tr w:rsidR="001A798A" w14:paraId="60B4F1E2" w14:textId="77777777">
        <w:tc>
          <w:tcPr>
            <w:tcW w:w="3438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E113ED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Nomination position</w:t>
            </w:r>
          </w:p>
        </w:tc>
        <w:tc>
          <w:tcPr>
            <w:tcW w:w="6309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C62638" w14:textId="433FAA78" w:rsidR="001A798A" w:rsidRDefault="009549DD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030FB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Monitoring Committee</w:t>
            </w:r>
          </w:p>
        </w:tc>
      </w:tr>
      <w:tr w:rsidR="001A798A" w14:paraId="5BA8D4C1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8E9640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Candidate information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2702F3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52EB255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6F6DDF5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Full names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ADE4C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8369E0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7C5373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9A442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61EBFD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5891F7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Gender*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AE45F09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0727CE6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2D11A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Race*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0CDA8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3E4567F7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25EDBB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1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1DEE2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96C9BF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B251DD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 2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FB4AA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178C49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A78F99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Town / City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3C9DA6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826E72C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119D1A7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Landline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8CF1D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FEF69CB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77F7EEB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Telephone Mobile number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34C17B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AED9B22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2F0F21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643FBA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019C" w14:paraId="2D7FDE13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655C04" w14:textId="77777777" w:rsidR="00C5019C" w:rsidRPr="00C5019C" w:rsidRDefault="00C5019C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Alternate E-Mail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387D840" w14:textId="77777777" w:rsidR="00C5019C" w:rsidRDefault="00C5019C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74E9B33D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775C0A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12BD0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ABC24C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E303C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DD380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34FF630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DC1999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Country of residence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CECF9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05F5DAC6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69E5E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designation/s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65708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B75146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D6A3FD" w14:textId="77777777" w:rsidR="001A798A" w:rsidRPr="007A746B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affiliations</w:t>
            </w:r>
            <w:r w:rsidR="00D4098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(Including details of professional body </w:t>
            </w:r>
            <w:r w:rsidR="00D40983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membership and membership of professional body committees)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5DF462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1D294B1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9D04EB" w14:textId="223EABFA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Prior</w:t>
            </w:r>
            <w:r w:rsidR="009549D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current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PAAB/IRBA involvement</w:t>
            </w:r>
          </w:p>
          <w:p w14:paraId="63D2801D" w14:textId="77777777" w:rsidR="001A798A" w:rsidRDefault="001A798A" w:rsidP="00030FBF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Committees</w:t>
            </w:r>
          </w:p>
          <w:p w14:paraId="1D89C316" w14:textId="77777777" w:rsidR="001A798A" w:rsidRDefault="001A798A" w:rsidP="00030FBF"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120" w:after="120" w:line="276" w:lineRule="auto"/>
              <w:ind w:hanging="4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Terms served</w:t>
            </w:r>
          </w:p>
          <w:p w14:paraId="490DE1B5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(The PAAB is the IRBA’s predecessor body)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98B7DE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49DD" w14:paraId="0A14CD3A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11DF0B" w14:textId="6F3372E9" w:rsidR="009549DD" w:rsidRDefault="009549DD" w:rsidP="009549DD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Prior or current SAICA involvement</w:t>
            </w:r>
          </w:p>
          <w:p w14:paraId="240AB629" w14:textId="77777777" w:rsidR="009549DD" w:rsidRDefault="009549DD" w:rsidP="009549DD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C829E4" w14:textId="6E64973B" w:rsidR="009549DD" w:rsidRDefault="009549DD" w:rsidP="009549DD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FBEF37" w14:textId="77777777" w:rsidR="009549DD" w:rsidRDefault="009549DD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226D610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9F2A5B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 occupation and employer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28E005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1B9A1904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6EF1123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Educational background</w:t>
            </w:r>
          </w:p>
          <w:p w14:paraId="0C7136B9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4D03DD" w14:textId="77777777" w:rsidR="001A798A" w:rsidRDefault="001A798A">
            <w:pPr>
              <w:spacing w:before="120" w:after="120"/>
              <w:ind w:left="420" w:hanging="3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4A4E8EF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BE7F4E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experience</w:t>
            </w:r>
          </w:p>
          <w:p w14:paraId="04268671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5004BE2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6BFBBB" w14:textId="77777777" w:rsidR="001A798A" w:rsidRDefault="001A798A">
            <w:pPr>
              <w:spacing w:before="120" w:after="120"/>
              <w:ind w:left="4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0208AA9" w14:textId="77777777" w:rsidTr="001F76AD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B26FBC" w14:textId="77777777" w:rsidR="001A798A" w:rsidRDefault="001A798A" w:rsidP="001E12D0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Appointments/activities/experience in </w:t>
            </w:r>
            <w:r w:rsidR="001E12D0" w:rsidRPr="001E12D0">
              <w:rPr>
                <w:rFonts w:ascii="Arial" w:eastAsia="Arial" w:hAnsi="Arial" w:cs="Arial"/>
                <w:color w:val="000000"/>
                <w:sz w:val="20"/>
                <w:szCs w:val="20"/>
              </w:rPr>
              <w:t>education, training and the professional development of professional accountants and auditors, and/or accreditation and monitoring of professional bodies/organisations</w:t>
            </w:r>
            <w:r w:rsidR="00030FB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E11CCB" w14:textId="77777777" w:rsidR="009549DD" w:rsidRDefault="009549DD" w:rsidP="001E12D0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FF9C96" w14:textId="77777777" w:rsidR="009549DD" w:rsidRDefault="009549DD" w:rsidP="001E12D0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0500B" w14:textId="0B1A8226" w:rsidR="009549DD" w:rsidRPr="00C5019C" w:rsidRDefault="009549DD" w:rsidP="001E12D0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B7190" w14:textId="77777777" w:rsidR="001A798A" w:rsidRDefault="001A798A">
            <w:pPr>
              <w:spacing w:before="120" w:after="120"/>
              <w:ind w:left="342" w:hanging="27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5C10B5BE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B745E11" w14:textId="27C1EF4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Explain why you wish to be a member of the IRBA </w:t>
            </w:r>
            <w:r w:rsidR="00030FBF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COM.</w:t>
            </w:r>
          </w:p>
          <w:p w14:paraId="1A49A8DD" w14:textId="7326E37B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5F1E058" w14:textId="1B3850C9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A7FE711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DFF556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D3AFE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44BFA714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FD60EC" w14:textId="77777777" w:rsidR="001A798A" w:rsidRDefault="001A798A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 how your skills, knowledge and experience are relevant to this position.</w:t>
            </w:r>
          </w:p>
          <w:p w14:paraId="029662A3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4E28039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E495AA" w14:textId="5E52ADCD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4E5FD7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A798A" w14:paraId="13E20566" w14:textId="77777777">
        <w:tc>
          <w:tcPr>
            <w:tcW w:w="3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7B4BE7A" w14:textId="73B03D68" w:rsidR="001A798A" w:rsidRDefault="001A798A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Has there been, or are there any disciplinary actions</w:t>
            </w:r>
            <w:r w:rsidR="00E538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(or ongoing investigations)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against you by accounting or other professional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bodies, regulators</w:t>
            </w:r>
            <w:r w:rsidR="00E538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E538F8">
              <w:rPr>
                <w:rFonts w:ascii="Arial" w:eastAsia="Arial" w:hAnsi="Arial" w:cs="Arial"/>
                <w:color w:val="000000"/>
                <w:sz w:val="20"/>
                <w:szCs w:val="20"/>
              </w:rPr>
              <w:t>employers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others?  If yes, please describe.</w:t>
            </w:r>
          </w:p>
          <w:p w14:paraId="162A0136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F30A4D" w14:textId="77777777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797A4B" w14:textId="647D3F52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A55426C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798A" w14:paraId="6E26DBB1" w14:textId="77777777">
        <w:tc>
          <w:tcPr>
            <w:tcW w:w="3438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F5DD90" w14:textId="54EDBA55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Will you be able to meet the time commitments for the IRBA </w:t>
            </w:r>
            <w:r w:rsidR="00030FBF">
              <w:rPr>
                <w:rFonts w:ascii="Arial" w:eastAsia="Arial" w:hAnsi="Arial" w:cs="Arial"/>
                <w:color w:val="000000"/>
                <w:sz w:val="20"/>
                <w:szCs w:val="20"/>
              </w:rPr>
              <w:t>MCOM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14:paraId="5341D067" w14:textId="3B783DD2" w:rsidR="001A798A" w:rsidRDefault="001A798A" w:rsidP="00030FBF">
            <w:pPr>
              <w:spacing w:before="120" w:after="12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30FBF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>About 4</w:t>
            </w:r>
            <w:r w:rsidRP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meetings per annum</w:t>
            </w:r>
            <w:r w:rsidR="000D551D" w:rsidRP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</w:t>
            </w:r>
            <w:r w:rsid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extensive</w:t>
            </w:r>
            <w:r w:rsidR="000D551D" w:rsidRP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preparation</w:t>
            </w:r>
            <w:r w:rsid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report reviews</w:t>
            </w:r>
            <w:r w:rsidR="000D551D" w:rsidRP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these meetings</w:t>
            </w:r>
            <w:r w:rsidRPr="00E538F8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14:paraId="3E22E2ED" w14:textId="5B687EAE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52D0B838" w14:textId="2C382279" w:rsidR="009549DD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008F458A" w14:textId="77777777" w:rsidR="009549DD" w:rsidRPr="00030FBF" w:rsidRDefault="009549DD" w:rsidP="00030FBF">
            <w:pPr>
              <w:spacing w:before="120" w:after="12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14:paraId="1EE4D942" w14:textId="77777777" w:rsidR="001A798A" w:rsidRDefault="001A798A" w:rsidP="00030FBF">
            <w:pPr>
              <w:spacing w:before="120" w:after="12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C6F8AA6" w14:textId="77777777" w:rsidR="001A798A" w:rsidRDefault="001A798A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C709E3" w14:textId="77777777" w:rsidR="001A798A" w:rsidRDefault="001A798A">
      <w:pPr>
        <w:jc w:val="both"/>
        <w:rPr>
          <w:sz w:val="20"/>
          <w:szCs w:val="20"/>
        </w:rPr>
      </w:pPr>
    </w:p>
    <w:p w14:paraId="65D33B94" w14:textId="0CFAA695" w:rsidR="001A798A" w:rsidRDefault="001A798A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 This information is required to ensure gender and demographic represent</w:t>
      </w:r>
      <w:r w:rsidR="009C55F9">
        <w:rPr>
          <w:rFonts w:ascii="Arial" w:eastAsia="Arial" w:hAnsi="Arial" w:cs="Arial"/>
          <w:sz w:val="16"/>
          <w:szCs w:val="16"/>
          <w:lang w:val="en-US"/>
        </w:rPr>
        <w:t>i</w:t>
      </w:r>
      <w:proofErr w:type="spellStart"/>
      <w:r>
        <w:rPr>
          <w:rFonts w:ascii="Arial" w:eastAsia="Arial" w:hAnsi="Arial" w:cs="Arial"/>
          <w:sz w:val="16"/>
          <w:szCs w:val="16"/>
        </w:rPr>
        <w:t>vity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on the IRBA</w:t>
      </w:r>
    </w:p>
    <w:p w14:paraId="06D556BB" w14:textId="416D0B0A" w:rsidR="007F2632" w:rsidRPr="004C38F3" w:rsidRDefault="007F2632">
      <w:pPr>
        <w:jc w:val="both"/>
        <w:rPr>
          <w:rFonts w:ascii="Arial" w:eastAsia="Arial" w:hAnsi="Arial" w:cs="Arial"/>
          <w:sz w:val="20"/>
          <w:szCs w:val="20"/>
        </w:rPr>
      </w:pPr>
    </w:p>
    <w:p w14:paraId="7A31DACD" w14:textId="77777777" w:rsidR="001E12D0" w:rsidRPr="001E12D0" w:rsidRDefault="001E12D0" w:rsidP="001E12D0">
      <w:pPr>
        <w:jc w:val="both"/>
        <w:rPr>
          <w:rFonts w:ascii="Arial" w:hAnsi="Arial"/>
          <w:bCs/>
          <w:sz w:val="16"/>
          <w:szCs w:val="16"/>
          <w:lang w:val="en-GB" w:eastAsia="en-GB"/>
        </w:rPr>
      </w:pPr>
    </w:p>
    <w:p w14:paraId="65A3ED4C" w14:textId="77777777" w:rsidR="001E12D0" w:rsidRPr="001E12D0" w:rsidRDefault="001E12D0" w:rsidP="001E12D0">
      <w:pPr>
        <w:jc w:val="center"/>
        <w:rPr>
          <w:rFonts w:ascii="Arial" w:hAnsi="Arial"/>
          <w:bCs/>
          <w:sz w:val="18"/>
          <w:szCs w:val="18"/>
          <w:lang w:val="en-GB" w:eastAsia="en-GB"/>
        </w:rPr>
      </w:pPr>
      <w:r w:rsidRPr="001E12D0">
        <w:rPr>
          <w:rFonts w:ascii="Arial" w:hAnsi="Arial"/>
          <w:bCs/>
          <w:sz w:val="18"/>
          <w:szCs w:val="18"/>
          <w:lang w:val="en-GB" w:eastAsia="en-GB"/>
        </w:rPr>
        <w:t>Please submit your completed Nomination Form with your CV and motivation to:</w:t>
      </w:r>
    </w:p>
    <w:p w14:paraId="5CD35C24" w14:textId="7B8270C3" w:rsidR="001E12D0" w:rsidRPr="001E12D0" w:rsidRDefault="00511C7B" w:rsidP="001E12D0">
      <w:pPr>
        <w:jc w:val="center"/>
        <w:rPr>
          <w:rFonts w:ascii="Arial" w:hAnsi="Arial"/>
          <w:bCs/>
          <w:sz w:val="18"/>
          <w:szCs w:val="18"/>
          <w:lang w:val="en-GB" w:eastAsia="en-GB"/>
        </w:rPr>
      </w:pPr>
      <w:hyperlink r:id="rId9" w:history="1">
        <w:r w:rsidR="001E12D0" w:rsidRPr="001E12D0">
          <w:rPr>
            <w:rFonts w:ascii="Arial" w:hAnsi="Arial"/>
            <w:bCs/>
            <w:color w:val="0000FF"/>
            <w:sz w:val="18"/>
            <w:szCs w:val="18"/>
            <w:u w:val="single"/>
            <w:lang w:val="en-GB" w:eastAsia="en-GB"/>
          </w:rPr>
          <w:t>nkater@irba.co.za</w:t>
        </w:r>
      </w:hyperlink>
      <w:r w:rsidR="00E538F8">
        <w:rPr>
          <w:rFonts w:ascii="Arial" w:hAnsi="Arial"/>
          <w:bCs/>
          <w:color w:val="0000FF"/>
          <w:sz w:val="18"/>
          <w:szCs w:val="18"/>
          <w:u w:val="single"/>
          <w:lang w:val="en-GB" w:eastAsia="en-GB"/>
        </w:rPr>
        <w:t xml:space="preserve"> </w:t>
      </w:r>
      <w:r w:rsidR="00E538F8">
        <w:rPr>
          <w:rFonts w:ascii="Arial" w:hAnsi="Arial"/>
          <w:bCs/>
          <w:sz w:val="18"/>
          <w:szCs w:val="18"/>
          <w:lang w:val="en-GB" w:eastAsia="en-GB"/>
        </w:rPr>
        <w:t xml:space="preserve">and cc </w:t>
      </w:r>
      <w:hyperlink r:id="rId10" w:history="1">
        <w:r w:rsidR="00FE7B16" w:rsidRPr="0067631A">
          <w:rPr>
            <w:rStyle w:val="Hyperlink"/>
            <w:rFonts w:ascii="Arial" w:hAnsi="Arial"/>
            <w:bCs/>
            <w:sz w:val="18"/>
            <w:szCs w:val="18"/>
            <w:lang w:val="en-GB" w:eastAsia="en-GB"/>
          </w:rPr>
          <w:t>pmokwena@irba.co.za</w:t>
        </w:r>
      </w:hyperlink>
      <w:r w:rsidR="00E538F8">
        <w:rPr>
          <w:rFonts w:ascii="Arial" w:hAnsi="Arial"/>
          <w:bCs/>
          <w:sz w:val="18"/>
          <w:szCs w:val="18"/>
          <w:lang w:val="en-GB" w:eastAsia="en-GB"/>
        </w:rPr>
        <w:t xml:space="preserve"> </w:t>
      </w:r>
    </w:p>
    <w:p w14:paraId="3382C19F" w14:textId="2C263BAA" w:rsidR="001E12D0" w:rsidRPr="001E12D0" w:rsidRDefault="001E12D0" w:rsidP="001E12D0">
      <w:pPr>
        <w:jc w:val="center"/>
        <w:rPr>
          <w:rFonts w:ascii="Arial" w:hAnsi="Arial"/>
          <w:bCs/>
          <w:sz w:val="18"/>
          <w:szCs w:val="18"/>
          <w:lang w:val="en-GB" w:eastAsia="en-GB"/>
        </w:rPr>
      </w:pPr>
      <w:r w:rsidRPr="001E12D0">
        <w:rPr>
          <w:rFonts w:ascii="Arial" w:hAnsi="Arial"/>
          <w:bCs/>
          <w:sz w:val="18"/>
          <w:szCs w:val="18"/>
          <w:lang w:val="en-GB" w:eastAsia="en-GB"/>
        </w:rPr>
        <w:t xml:space="preserve">By no later than </w:t>
      </w:r>
      <w:r w:rsidR="009549DD">
        <w:rPr>
          <w:rFonts w:ascii="Arial" w:hAnsi="Arial"/>
          <w:bCs/>
          <w:sz w:val="18"/>
          <w:szCs w:val="18"/>
          <w:lang w:val="en-GB" w:eastAsia="en-GB"/>
        </w:rPr>
        <w:t>the date noted on the advert.</w:t>
      </w:r>
    </w:p>
    <w:p w14:paraId="3A4AC3DC" w14:textId="77777777" w:rsidR="001E12D0" w:rsidRPr="001E12D0" w:rsidRDefault="001E12D0" w:rsidP="001E12D0">
      <w:pPr>
        <w:jc w:val="center"/>
        <w:rPr>
          <w:rFonts w:ascii="Arial" w:hAnsi="Arial"/>
          <w:bCs/>
          <w:sz w:val="16"/>
          <w:szCs w:val="16"/>
          <w:lang w:val="en-GB" w:eastAsia="en-GB"/>
        </w:rPr>
      </w:pPr>
    </w:p>
    <w:p w14:paraId="61489341" w14:textId="77777777" w:rsidR="001E12D0" w:rsidRPr="001E12D0" w:rsidRDefault="001E12D0" w:rsidP="001E12D0">
      <w:pPr>
        <w:jc w:val="center"/>
        <w:rPr>
          <w:rFonts w:ascii="Arial" w:hAnsi="Arial"/>
          <w:b/>
          <w:sz w:val="18"/>
          <w:szCs w:val="18"/>
          <w:lang w:val="en-GB" w:eastAsia="en-GB"/>
        </w:rPr>
      </w:pPr>
      <w:r w:rsidRPr="001E12D0">
        <w:rPr>
          <w:rFonts w:ascii="Arial" w:hAnsi="Arial"/>
          <w:b/>
          <w:sz w:val="18"/>
          <w:szCs w:val="18"/>
          <w:lang w:val="en-GB" w:eastAsia="en-GB"/>
        </w:rPr>
        <w:t>THANK YOU FOR YOUR SUBMISSION</w:t>
      </w:r>
    </w:p>
    <w:p w14:paraId="0F4D66F0" w14:textId="0FF9EAC4" w:rsidR="007F2632" w:rsidRPr="004C38F3" w:rsidRDefault="007F2632">
      <w:pPr>
        <w:jc w:val="both"/>
        <w:rPr>
          <w:rFonts w:ascii="Arial" w:hAnsi="Arial" w:cs="Arial"/>
          <w:sz w:val="20"/>
          <w:szCs w:val="20"/>
        </w:rPr>
      </w:pPr>
    </w:p>
    <w:sectPr w:rsidR="007F2632" w:rsidRPr="004C38F3">
      <w:footerReference w:type="default" r:id="rId11"/>
      <w:pgSz w:w="12240" w:h="15840"/>
      <w:pgMar w:top="9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D6E7" w14:textId="77777777" w:rsidR="001E1955" w:rsidRDefault="001E1955">
      <w:r>
        <w:separator/>
      </w:r>
    </w:p>
  </w:endnote>
  <w:endnote w:type="continuationSeparator" w:id="0">
    <w:p w14:paraId="111950CB" w14:textId="77777777" w:rsidR="001E1955" w:rsidRDefault="001E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CDE5" w14:textId="77777777" w:rsidR="001A798A" w:rsidRDefault="001A798A">
    <w:pPr>
      <w:pBdr>
        <w:top w:val="single" w:sz="6" w:space="1" w:color="D9D9D9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Arial" w:eastAsia="Arial" w:hAnsi="Arial" w:cs="Arial"/>
        <w:b/>
        <w:bCs/>
        <w:sz w:val="20"/>
        <w:szCs w:val="20"/>
      </w:rPr>
      <w:t>5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  <w:r>
      <w:rPr>
        <w:rFonts w:ascii="Arial" w:eastAsia="Arial" w:hAnsi="Arial" w:cs="Arial"/>
        <w:b/>
        <w:bCs/>
        <w:sz w:val="20"/>
        <w:szCs w:val="20"/>
      </w:rPr>
      <w:t xml:space="preserve"> | </w:t>
    </w:r>
    <w:r>
      <w:rPr>
        <w:rFonts w:ascii="Arial" w:eastAsia="Arial" w:hAnsi="Arial" w:cs="Arial"/>
        <w:b/>
        <w:bCs/>
        <w:color w:val="808080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3ED9" w14:textId="77777777" w:rsidR="001E1955" w:rsidRDefault="001E1955">
      <w:r>
        <w:separator/>
      </w:r>
    </w:p>
  </w:footnote>
  <w:footnote w:type="continuationSeparator" w:id="0">
    <w:p w14:paraId="424666DF" w14:textId="77777777" w:rsidR="001E1955" w:rsidRDefault="001E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52405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87A3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E89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329A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E85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249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64D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9A95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E61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D242021"/>
    <w:multiLevelType w:val="hybridMultilevel"/>
    <w:tmpl w:val="8BEC5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69875">
    <w:abstractNumId w:val="0"/>
  </w:num>
  <w:num w:numId="2" w16cid:durableId="170413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AD"/>
    <w:rsid w:val="00030FBF"/>
    <w:rsid w:val="000B70BE"/>
    <w:rsid w:val="000D551D"/>
    <w:rsid w:val="00185BA4"/>
    <w:rsid w:val="001A798A"/>
    <w:rsid w:val="001E12D0"/>
    <w:rsid w:val="001E1955"/>
    <w:rsid w:val="001F76AD"/>
    <w:rsid w:val="003231A5"/>
    <w:rsid w:val="004945D4"/>
    <w:rsid w:val="0049646A"/>
    <w:rsid w:val="004C38F3"/>
    <w:rsid w:val="007A746B"/>
    <w:rsid w:val="007B2937"/>
    <w:rsid w:val="007F2632"/>
    <w:rsid w:val="009549DD"/>
    <w:rsid w:val="009C55F9"/>
    <w:rsid w:val="00A36F64"/>
    <w:rsid w:val="00A60C5B"/>
    <w:rsid w:val="00B6313C"/>
    <w:rsid w:val="00B74DE8"/>
    <w:rsid w:val="00BE6E77"/>
    <w:rsid w:val="00C5019C"/>
    <w:rsid w:val="00D40983"/>
    <w:rsid w:val="00DB04CF"/>
    <w:rsid w:val="00E52BA8"/>
    <w:rsid w:val="00E538F8"/>
    <w:rsid w:val="00E70335"/>
    <w:rsid w:val="00EB036E"/>
    <w:rsid w:val="00FA15E4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2B9A"/>
  <w15:chartTrackingRefBased/>
  <w15:docId w15:val="{D3B086D3-BE2E-44DA-B427-48CA6B9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D5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51D"/>
    <w:rPr>
      <w:b/>
      <w:bCs/>
    </w:rPr>
  </w:style>
  <w:style w:type="paragraph" w:styleId="ListParagraph">
    <w:name w:val="List Paragraph"/>
    <w:basedOn w:val="Normal"/>
    <w:uiPriority w:val="34"/>
    <w:qFormat/>
    <w:rsid w:val="000D551D"/>
    <w:pPr>
      <w:ind w:left="720"/>
      <w:contextualSpacing/>
    </w:pPr>
    <w:rPr>
      <w:lang w:val="en-GB" w:eastAsia="en-US"/>
    </w:rPr>
  </w:style>
  <w:style w:type="character" w:styleId="Hyperlink">
    <w:name w:val="Hyperlink"/>
    <w:uiPriority w:val="99"/>
    <w:unhideWhenUsed/>
    <w:rsid w:val="007F26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8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mokwena@irba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ater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Mulalo Khavhadi</dc:creator>
  <cp:keywords/>
  <cp:lastModifiedBy>Mulalo Khavhadi</cp:lastModifiedBy>
  <cp:revision>2</cp:revision>
  <cp:lastPrinted>1899-12-31T22:00:00Z</cp:lastPrinted>
  <dcterms:created xsi:type="dcterms:W3CDTF">2022-11-29T11:06:00Z</dcterms:created>
  <dcterms:modified xsi:type="dcterms:W3CDTF">2022-11-29T11:06:00Z</dcterms:modified>
</cp:coreProperties>
</file>