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9861" w14:textId="280760C3" w:rsidR="00C01517" w:rsidRDefault="00C4790C" w:rsidP="00990B92">
      <w:pPr>
        <w:spacing w:after="120" w:line="276" w:lineRule="auto"/>
        <w:jc w:val="both"/>
      </w:pPr>
      <w:r>
        <w:rPr>
          <w:rFonts w:ascii="Arial" w:eastAsia="Arial" w:hAnsi="Arial" w:cs="Arial"/>
          <w:b/>
          <w:bCs/>
          <w:i/>
          <w:iCs/>
        </w:rPr>
        <w:t xml:space="preserve">NOTE: If you would like assistance with discussing/completing this form, please contact </w:t>
      </w:r>
      <w:r w:rsidR="00E2525F">
        <w:rPr>
          <w:rFonts w:ascii="Arial" w:eastAsia="Arial" w:hAnsi="Arial" w:cs="Arial"/>
          <w:b/>
          <w:bCs/>
          <w:i/>
          <w:iCs/>
        </w:rPr>
        <w:t>Saadiya Adam</w:t>
      </w:r>
      <w:r w:rsidR="008E71B5">
        <w:rPr>
          <w:rFonts w:ascii="Arial" w:eastAsia="Arial" w:hAnsi="Arial" w:cs="Arial"/>
          <w:b/>
          <w:bCs/>
          <w:i/>
          <w:iCs/>
        </w:rPr>
        <w:t xml:space="preserve"> by emailing her at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hyperlink r:id="rId8" w:history="1">
        <w:r w:rsidR="00E2525F" w:rsidRPr="00E2525F">
          <w:rPr>
            <w:rStyle w:val="Hyperlink"/>
            <w:rFonts w:ascii="Arial" w:eastAsia="Arial" w:hAnsi="Arial" w:cs="Arial"/>
            <w:b/>
            <w:bCs/>
            <w:i/>
            <w:iCs/>
            <w:u w:val="single"/>
          </w:rPr>
          <w:t>sadam@irba.co.za</w:t>
        </w:r>
      </w:hyperlink>
      <w:r w:rsidR="008E71B5">
        <w:rPr>
          <w:rStyle w:val="Hyperlink"/>
          <w:rFonts w:ascii="Arial" w:eastAsia="Arial" w:hAnsi="Arial" w:cs="Arial"/>
          <w:b/>
          <w:bCs/>
          <w:i/>
          <w:iCs/>
          <w:u w:val="single"/>
        </w:rPr>
        <w:t>.</w:t>
      </w:r>
      <w:r w:rsidR="00E2525F">
        <w:rPr>
          <w:rFonts w:ascii="Arial" w:eastAsia="Arial" w:hAnsi="Arial" w:cs="Arial"/>
          <w:b/>
          <w:bCs/>
          <w:i/>
          <w:iCs/>
        </w:rPr>
        <w:t xml:space="preserve">  </w:t>
      </w:r>
    </w:p>
    <w:p w14:paraId="306CA50C" w14:textId="77777777" w:rsidR="00C01517" w:rsidRDefault="00C01517">
      <w:pPr>
        <w:spacing w:after="12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0065"/>
      </w:tblGrid>
      <w:tr w:rsidR="00C01517" w14:paraId="58068A64" w14:textId="77777777" w:rsidTr="00990B92">
        <w:tc>
          <w:tcPr>
            <w:tcW w:w="3961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30485BD" w14:textId="2D91794E" w:rsidR="00C01517" w:rsidRDefault="00C4790C">
            <w:pPr>
              <w:spacing w:after="12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Name of </w:t>
            </w:r>
            <w:r w:rsidR="008E71B5">
              <w:rPr>
                <w:rFonts w:ascii="Arial" w:eastAsia="Arial" w:hAnsi="Arial" w:cs="Arial"/>
                <w:b/>
                <w:bCs/>
                <w:color w:val="000000"/>
              </w:rPr>
              <w:t>Project</w:t>
            </w:r>
          </w:p>
        </w:tc>
        <w:tc>
          <w:tcPr>
            <w:tcW w:w="10065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8B8F54" w14:textId="7225CD1E" w:rsidR="00C01517" w:rsidRDefault="00C01517">
            <w:pPr>
              <w:rPr>
                <w:color w:val="000000"/>
                <w:sz w:val="22"/>
                <w:szCs w:val="22"/>
              </w:rPr>
            </w:pPr>
          </w:p>
        </w:tc>
      </w:tr>
      <w:tr w:rsidR="00C01517" w14:paraId="6A3C7E04" w14:textId="77777777" w:rsidTr="00990B92">
        <w:tc>
          <w:tcPr>
            <w:tcW w:w="3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F8085B" w14:textId="07D68343" w:rsidR="00C01517" w:rsidRDefault="00C4790C">
            <w:pPr>
              <w:spacing w:after="12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Abbreviated </w:t>
            </w:r>
            <w:r w:rsidR="008E71B5">
              <w:rPr>
                <w:rFonts w:ascii="Arial" w:eastAsia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653F5B" w14:textId="2F3AED03" w:rsidR="00C01517" w:rsidRPr="005D7BCE" w:rsidRDefault="00C01517">
            <w:pP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C01517" w14:paraId="02F52680" w14:textId="77777777" w:rsidTr="00990B92">
        <w:tc>
          <w:tcPr>
            <w:tcW w:w="3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DBB5850" w14:textId="15F403DA" w:rsidR="00C01517" w:rsidRDefault="00C4790C">
            <w:pPr>
              <w:spacing w:after="12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Information </w:t>
            </w:r>
            <w:r w:rsidR="008E71B5">
              <w:rPr>
                <w:rFonts w:ascii="Arial" w:eastAsia="Arial" w:hAnsi="Arial" w:cs="Arial"/>
                <w:b/>
                <w:bCs/>
                <w:color w:val="000000"/>
              </w:rPr>
              <w:t>Completed By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37CE61" w14:textId="02A36256" w:rsidR="00C01517" w:rsidRPr="005D7BCE" w:rsidRDefault="00C01517">
            <w:pP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C01517" w14:paraId="431D5DB5" w14:textId="77777777" w:rsidTr="00990B92">
        <w:tc>
          <w:tcPr>
            <w:tcW w:w="3961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1D2A603" w14:textId="77777777" w:rsidR="00C01517" w:rsidRDefault="00C4790C">
            <w:pPr>
              <w:spacing w:after="12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378CB2" w14:textId="51003357" w:rsidR="00C01517" w:rsidRDefault="00C01517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</w:tbl>
    <w:p w14:paraId="372F3EB1" w14:textId="77777777" w:rsidR="005D7BCE" w:rsidRDefault="005D7BCE" w:rsidP="005D7BCE">
      <w:pPr>
        <w:spacing w:after="120"/>
        <w:rPr>
          <w:rFonts w:ascii="Arial" w:eastAsia="Arial" w:hAnsi="Arial" w:cs="Arial"/>
          <w:b/>
          <w:bCs/>
        </w:rPr>
      </w:pPr>
    </w:p>
    <w:p w14:paraId="2A84D8A8" w14:textId="71183851" w:rsidR="00C01517" w:rsidRDefault="008E71B5">
      <w:pPr>
        <w:spacing w:after="120"/>
      </w:pPr>
      <w:r>
        <w:rPr>
          <w:rFonts w:ascii="Arial" w:eastAsia="Arial" w:hAnsi="Arial" w:cs="Arial"/>
          <w:b/>
          <w:bCs/>
        </w:rPr>
        <w:t>INFORMATION REQUIRED FOR THE PROJECT PROPOSAL</w:t>
      </w:r>
    </w:p>
    <w:p w14:paraId="45785C07" w14:textId="77777777" w:rsidR="00C01517" w:rsidRDefault="00C01517">
      <w:pPr>
        <w:spacing w:after="12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8"/>
      </w:tblGrid>
      <w:tr w:rsidR="00C01517" w14:paraId="68D69446" w14:textId="77777777">
        <w:tc>
          <w:tcPr>
            <w:tcW w:w="13948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6F5ED2" w14:textId="3E17D5AF" w:rsidR="00F05466" w:rsidRPr="00F05466" w:rsidRDefault="00C4790C">
            <w:pPr>
              <w:spacing w:after="1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Hlk34817164"/>
            <w:r w:rsidRPr="00F0546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Provide an overview of the project </w:t>
            </w:r>
            <w:r w:rsidR="002E120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being requested</w:t>
            </w:r>
            <w:r w:rsidR="008E71B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F0546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C9575CF" w14:textId="532E1753" w:rsidR="00F05466" w:rsidRDefault="00F05466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F05466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Background:</w:t>
            </w:r>
          </w:p>
          <w:p w14:paraId="2A41C044" w14:textId="77777777" w:rsidR="009F1159" w:rsidRPr="00F05466" w:rsidRDefault="009F1159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68501CC" w14:textId="3779C6DF" w:rsidR="00E426EE" w:rsidRDefault="00E426EE" w:rsidP="00F05466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31A96">
              <w:rPr>
                <w:rFonts w:ascii="Arial" w:hAnsi="Arial" w:cs="Arial"/>
                <w:sz w:val="22"/>
                <w:szCs w:val="22"/>
                <w:u w:val="single"/>
              </w:rPr>
              <w:t>Brief description o</w:t>
            </w:r>
            <w:r w:rsidR="00B5075A">
              <w:rPr>
                <w:rFonts w:ascii="Arial" w:hAnsi="Arial" w:cs="Arial"/>
                <w:sz w:val="22"/>
                <w:szCs w:val="22"/>
                <w:u w:val="single"/>
              </w:rPr>
              <w:t xml:space="preserve">f the </w:t>
            </w:r>
            <w:r w:rsidRPr="00B31A96">
              <w:rPr>
                <w:rFonts w:ascii="Arial" w:hAnsi="Arial" w:cs="Arial"/>
                <w:sz w:val="22"/>
                <w:szCs w:val="22"/>
                <w:u w:val="single"/>
              </w:rPr>
              <w:t xml:space="preserve">project </w:t>
            </w:r>
            <w:r w:rsidR="00B5075A">
              <w:rPr>
                <w:rFonts w:ascii="Arial" w:hAnsi="Arial" w:cs="Arial"/>
                <w:sz w:val="22"/>
                <w:szCs w:val="22"/>
                <w:u w:val="single"/>
              </w:rPr>
              <w:t>requested</w:t>
            </w:r>
            <w:r w:rsidRPr="00B31A96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55CF2E81" w14:textId="77777777" w:rsidR="009F1159" w:rsidRDefault="009F1159" w:rsidP="00F05466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3E7A5F7" w14:textId="77777777" w:rsidR="008446F3" w:rsidRPr="00F05466" w:rsidRDefault="008446F3" w:rsidP="00EE2593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14:paraId="13EEB893" w14:textId="77777777" w:rsidR="00C01517" w:rsidRDefault="00C01517">
      <w:pPr>
        <w:spacing w:after="12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868"/>
        <w:gridCol w:w="6585"/>
      </w:tblGrid>
      <w:tr w:rsidR="00C01517" w14:paraId="0D6DDC57" w14:textId="77777777" w:rsidTr="00990B92">
        <w:trPr>
          <w:trHeight w:val="350"/>
          <w:tblHeader/>
        </w:trPr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2B96B3" w14:textId="77777777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412CD0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Information required</w:t>
            </w:r>
          </w:p>
        </w:tc>
        <w:tc>
          <w:tcPr>
            <w:tcW w:w="6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E6114F6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</w:tr>
      <w:tr w:rsidR="00C01517" w14:paraId="25761BF1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AAA735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DD7F8A" w14:textId="6C1FDCF3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Applicable International/South African Standard(s)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Practice Statement(s)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Guide(s) or Non-authoritative Pronouncement(s)</w:t>
            </w:r>
            <w:r w:rsidR="009A0CF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727819" w14:textId="55C7047A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3715A40E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1AC39E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0CF60CA" w14:textId="7AB44F30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Any supportive legislative requirements 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(applicable Act, regulations or other legislation (including Listings Requirements) relating to the accounting records and financial statements or 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duties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responsibilities of auditors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assurance providers</w:t>
            </w:r>
            <w:r w:rsidR="00990B9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include section numbers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if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possible.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C0D770" w14:textId="724ECBE9" w:rsidR="00C01517" w:rsidRDefault="00990B92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  <w:tr w:rsidR="00C01517" w14:paraId="2A3633A3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4436D30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C0A028" w14:textId="19FB235D" w:rsidR="00C01517" w:rsidRDefault="00C4790C" w:rsidP="00B706BD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applicable,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details of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 existing auditor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’s/assurance provider’s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reporting template –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drafted it originally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type of auditor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’s/assurance provider’s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report is it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if possible, the level of assurance being provided.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CCF094" w14:textId="589E8950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508A7AAF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C67ADD5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84B85F" w14:textId="60F8FCF9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Additional instructions and guidance that have been provided to auditors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/assurance providers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the entity being audited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/assured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A1CEE1" w14:textId="5506B48D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4DD69AC4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B91699B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D5DF0" w14:textId="3E508138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affected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entities being audited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/assured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79B30B" w14:textId="7D49740A" w:rsidR="00D9004D" w:rsidRPr="00EE2593" w:rsidRDefault="00D9004D" w:rsidP="00EE259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517" w14:paraId="77108870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FC2F17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1A74FAF" w14:textId="2836AEAD" w:rsidR="00C01517" w:rsidRDefault="00C4790C" w:rsidP="00B706BD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Number of auditors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/assurance providers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involved (and profile in terms of big audit firms, or small and medium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sized audit firms)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and, if possible, the name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some of the audit firms/registered auditors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perform these engagements.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7DBEE0" w14:textId="073C9201" w:rsidR="00C01517" w:rsidRPr="00EE2593" w:rsidRDefault="00C01517" w:rsidP="00EE2593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6372A9FD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04F3490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A0462B" w14:textId="7CDD7F6B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relevant information relating to the extent and impact of auditor</w:t>
            </w:r>
            <w:r w:rsidR="00DC47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’s/assurance provider’s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engagements (including public interest concerns).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B08888" w14:textId="3992D1F9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0624DFEA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0F02DEB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1E767F" w14:textId="12B24847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Description (with examples, where possible) of audit</w:t>
            </w:r>
            <w:r w:rsidR="00DC4799">
              <w:rPr>
                <w:rFonts w:ascii="Arial" w:eastAsia="Arial" w:hAnsi="Arial" w:cs="Arial"/>
                <w:color w:val="000000"/>
                <w:sz w:val="20"/>
                <w:szCs w:val="20"/>
              </w:rPr>
              <w:t>/assurance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related issues being experienced.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85A558" w14:textId="508E0F6E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1D80FC91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FAEC2CD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E7409CC" w14:textId="6F30E524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Description (with examples, where possible) of legislative issues that impact the performance of the audit</w:t>
            </w:r>
            <w:r w:rsidR="00DC4799">
              <w:rPr>
                <w:rFonts w:ascii="Arial" w:eastAsia="Arial" w:hAnsi="Arial" w:cs="Arial"/>
                <w:color w:val="000000"/>
                <w:sz w:val="20"/>
                <w:szCs w:val="20"/>
              </w:rPr>
              <w:t>/assurance engagement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A8DF08" w14:textId="53F1D4D0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4293841D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66052A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CE108D3" w14:textId="41D38379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Details of any complaints against auditors 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lodged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with the IRBA (and, if possible, the outcome of such complaints).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1C8E7F" w14:textId="3E7631C2" w:rsidR="00035CEA" w:rsidRDefault="00035CEA" w:rsidP="00035CEA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6E072193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402E8B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9465474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Any other relevant information.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22A456" w14:textId="575FB711" w:rsidR="00C01517" w:rsidRPr="00035CEA" w:rsidRDefault="00C01517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517" w14:paraId="20B7940D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29FF64C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DB878AE" w14:textId="2CD5CDDD" w:rsidR="00C01517" w:rsidRDefault="00C4790C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Recent developments necessitating </w:t>
            </w:r>
            <w:r w:rsidR="00116D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new pronouncement</w:t>
            </w:r>
            <w:r w:rsidR="00116D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revision of </w:t>
            </w:r>
            <w:r w:rsidR="00116D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existing pronouncement.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 explanation of why the need for the project has arisen now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e.g. new standard issued, new legislation, amendments to existing legislation, etc.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FA9875" w14:textId="0DFEEDFB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14:paraId="5EB682A6" w14:textId="7F7E1011" w:rsidR="004C7CCF" w:rsidRPr="004C7CCF" w:rsidRDefault="004C7CCF">
      <w:pPr>
        <w:spacing w:after="120"/>
        <w:rPr>
          <w:rFonts w:ascii="Arial" w:hAnsi="Arial" w:cs="Arial"/>
          <w:sz w:val="22"/>
          <w:szCs w:val="22"/>
        </w:rPr>
      </w:pPr>
    </w:p>
    <w:sectPr w:rsidR="004C7CCF" w:rsidRPr="004C7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FBFDA" w14:textId="77777777" w:rsidR="009E58E3" w:rsidRDefault="009E58E3">
      <w:r>
        <w:separator/>
      </w:r>
    </w:p>
  </w:endnote>
  <w:endnote w:type="continuationSeparator" w:id="0">
    <w:p w14:paraId="09B9B326" w14:textId="77777777" w:rsidR="009E58E3" w:rsidRDefault="009E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B873" w14:textId="77777777" w:rsidR="00990B92" w:rsidRDefault="00990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962834"/>
      <w:placeholder>
        <w:docPart w:val="DefaultPlaceholder_22675703"/>
      </w:placeholder>
    </w:sdtPr>
    <w:sdtEndPr/>
    <w:sdtContent>
      <w:sdt>
        <w:sdtPr>
          <w:id w:val="796203078"/>
          <w:placeholder>
            <w:docPart w:val="DefaultPlaceholder_22675703"/>
          </w:placeholder>
        </w:sdtPr>
        <w:sdtEndPr>
          <w:rPr>
            <w:rFonts w:ascii="Arial" w:hAnsi="Arial" w:cs="Arial"/>
          </w:rPr>
        </w:sdtEndPr>
        <w:sdtContent>
          <w:p w14:paraId="5DC0E437" w14:textId="3E2DD42B" w:rsidR="00C01517" w:rsidRDefault="00933E56" w:rsidP="00933E56">
            <w:pPr>
              <w:jc w:val="center"/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41932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F41932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F41932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F41932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F41932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F41932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F41932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C4790C">
              <w:rPr>
                <w:rFonts w:ascii="Arial" w:eastAsia="Arial" w:hAnsi="Arial" w:cs="Arial"/>
                <w:sz w:val="20"/>
                <w:szCs w:val="20"/>
              </w:rPr>
              <w:t xml:space="preserve">Page </w:t>
            </w:r>
            <w:r w:rsidR="00C4790C"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 w:rsidR="00C4790C">
              <w:rPr>
                <w:rFonts w:ascii="Arial" w:eastAsia="Arial" w:hAnsi="Arial" w:cs="Arial"/>
                <w:sz w:val="20"/>
                <w:szCs w:val="20"/>
              </w:rPr>
              <w:instrText xml:space="preserve"> PAGE </w:instrText>
            </w:r>
            <w:r w:rsidR="00C4790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16DD2">
              <w:rPr>
                <w:rFonts w:ascii="Arial" w:eastAsia="Arial" w:hAnsi="Arial" w:cs="Arial"/>
                <w:noProof/>
                <w:sz w:val="20"/>
                <w:szCs w:val="20"/>
              </w:rPr>
              <w:t>2</w:t>
            </w:r>
            <w:r w:rsidR="00C4790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C4790C"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r w:rsidR="00C4790C"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 w:rsidR="00C4790C">
              <w:rPr>
                <w:rFonts w:ascii="Arial" w:eastAsia="Arial" w:hAnsi="Arial" w:cs="Arial"/>
                <w:sz w:val="20"/>
                <w:szCs w:val="20"/>
              </w:rPr>
              <w:instrText xml:space="preserve"> NUMPAGES  </w:instrText>
            </w:r>
            <w:r w:rsidR="00C4790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16DD2">
              <w:rPr>
                <w:rFonts w:ascii="Arial" w:eastAsia="Arial" w:hAnsi="Arial" w:cs="Arial"/>
                <w:noProof/>
                <w:sz w:val="20"/>
                <w:szCs w:val="20"/>
              </w:rPr>
              <w:t>2</w:t>
            </w:r>
            <w:r w:rsidR="00C4790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5705BC9" w14:textId="540DBB1F" w:rsidR="00C01517" w:rsidRPr="004D610B" w:rsidRDefault="009E58E3">
            <w:pPr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7C66" w14:textId="77777777" w:rsidR="00990B92" w:rsidRDefault="00990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E6F8" w14:textId="77777777" w:rsidR="009E58E3" w:rsidRDefault="009E58E3">
      <w:r>
        <w:separator/>
      </w:r>
    </w:p>
  </w:footnote>
  <w:footnote w:type="continuationSeparator" w:id="0">
    <w:p w14:paraId="6E75ADD0" w14:textId="77777777" w:rsidR="009E58E3" w:rsidRDefault="009E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CE82" w14:textId="77777777" w:rsidR="00990B92" w:rsidRDefault="00990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921B" w14:textId="40A2ED83" w:rsidR="00C01517" w:rsidRPr="00990B92" w:rsidRDefault="008E71B5" w:rsidP="00990B92">
    <w:pPr>
      <w:spacing w:after="240" w:line="276" w:lineRule="auto"/>
      <w:jc w:val="center"/>
    </w:pPr>
    <w:bookmarkStart w:id="1" w:name="_GoBack"/>
    <w:r w:rsidRPr="008E71B5">
      <w:rPr>
        <w:rFonts w:ascii="Arial" w:eastAsia="Arial" w:hAnsi="Arial" w:cs="Arial"/>
        <w:b/>
        <w:bCs/>
      </w:rPr>
      <w:t xml:space="preserve">INFORMATION FOR PROJECTS THAT ARE </w:t>
    </w:r>
    <w:r w:rsidRPr="008E71B5">
      <w:rPr>
        <w:rFonts w:ascii="Arial" w:eastAsia="Arial" w:hAnsi="Arial" w:cs="Arial"/>
        <w:b/>
        <w:bCs/>
        <w:u w:val="single"/>
      </w:rPr>
      <w:t>NOT</w:t>
    </w:r>
    <w:r w:rsidRPr="008E71B5"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</w:rPr>
      <w:t xml:space="preserve">RELATED TO </w:t>
    </w:r>
    <w:r w:rsidRPr="008E71B5">
      <w:rPr>
        <w:rFonts w:ascii="Arial" w:eastAsia="Arial" w:hAnsi="Arial" w:cs="Arial"/>
        <w:b/>
        <w:bCs/>
      </w:rPr>
      <w:t>INDUSTRY SPECIFIC GUIDES, REPORTS AND RELATED DOCUMENTS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01E6" w14:textId="77777777" w:rsidR="00990B92" w:rsidRDefault="00990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0247"/>
    <w:multiLevelType w:val="hybridMultilevel"/>
    <w:tmpl w:val="17CEAB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1D2E"/>
    <w:multiLevelType w:val="hybridMultilevel"/>
    <w:tmpl w:val="24063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517"/>
    <w:rsid w:val="00035CEA"/>
    <w:rsid w:val="000602EC"/>
    <w:rsid w:val="000859C6"/>
    <w:rsid w:val="0009256E"/>
    <w:rsid w:val="000C1782"/>
    <w:rsid w:val="00116DD2"/>
    <w:rsid w:val="0012404E"/>
    <w:rsid w:val="001369AA"/>
    <w:rsid w:val="001A3971"/>
    <w:rsid w:val="00227384"/>
    <w:rsid w:val="002E1200"/>
    <w:rsid w:val="00316912"/>
    <w:rsid w:val="003600DB"/>
    <w:rsid w:val="0039034D"/>
    <w:rsid w:val="003936FC"/>
    <w:rsid w:val="004C7CCF"/>
    <w:rsid w:val="004D610B"/>
    <w:rsid w:val="00552BE3"/>
    <w:rsid w:val="005D7BCE"/>
    <w:rsid w:val="00707E6F"/>
    <w:rsid w:val="0080205A"/>
    <w:rsid w:val="008446F3"/>
    <w:rsid w:val="008D377A"/>
    <w:rsid w:val="008E71B5"/>
    <w:rsid w:val="00933E56"/>
    <w:rsid w:val="00947D66"/>
    <w:rsid w:val="00990B92"/>
    <w:rsid w:val="009A0CFA"/>
    <w:rsid w:val="009E58E3"/>
    <w:rsid w:val="009F1159"/>
    <w:rsid w:val="00A06B7F"/>
    <w:rsid w:val="00A44CF8"/>
    <w:rsid w:val="00AC15BF"/>
    <w:rsid w:val="00AF124F"/>
    <w:rsid w:val="00B5075A"/>
    <w:rsid w:val="00B706BD"/>
    <w:rsid w:val="00B755C4"/>
    <w:rsid w:val="00C01517"/>
    <w:rsid w:val="00C4790C"/>
    <w:rsid w:val="00D631BF"/>
    <w:rsid w:val="00D7024A"/>
    <w:rsid w:val="00D9004D"/>
    <w:rsid w:val="00DB747F"/>
    <w:rsid w:val="00DC4799"/>
    <w:rsid w:val="00DE7321"/>
    <w:rsid w:val="00E2525F"/>
    <w:rsid w:val="00E426EE"/>
    <w:rsid w:val="00E947B6"/>
    <w:rsid w:val="00EE2593"/>
    <w:rsid w:val="00EE434F"/>
    <w:rsid w:val="00F05466"/>
    <w:rsid w:val="00F41932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323EB"/>
  <w15:docId w15:val="{4BD9F29B-0BB8-499B-A593-CBE9DA31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15BF"/>
    <w:rPr>
      <w:strike w:val="0"/>
      <w:dstrike w:val="0"/>
      <w:color w:val="001BA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4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466"/>
  </w:style>
  <w:style w:type="character" w:styleId="FootnoteReference">
    <w:name w:val="footnote reference"/>
    <w:basedOn w:val="DefaultParagraphFont"/>
    <w:uiPriority w:val="99"/>
    <w:semiHidden/>
    <w:unhideWhenUsed/>
    <w:rsid w:val="00F054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6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2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3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55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BE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m@irba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30CA-6917-4D74-93D7-B1C15396024C}"/>
      </w:docPartPr>
      <w:docPartBody>
        <w:p w:rsidR="005C28F7" w:rsidRDefault="00D24156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8F7"/>
    <w:rsid w:val="001323C7"/>
    <w:rsid w:val="00197333"/>
    <w:rsid w:val="002F31CD"/>
    <w:rsid w:val="005C28F7"/>
    <w:rsid w:val="005D109F"/>
    <w:rsid w:val="0078138E"/>
    <w:rsid w:val="00783928"/>
    <w:rsid w:val="00811A6D"/>
    <w:rsid w:val="00AA0591"/>
    <w:rsid w:val="00B904BC"/>
    <w:rsid w:val="00D24156"/>
    <w:rsid w:val="00E7681F"/>
    <w:rsid w:val="00E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304A-913D-43B7-95E3-55F0BCF7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Bester</dc:creator>
  <cp:lastModifiedBy>Saadiya Adam</cp:lastModifiedBy>
  <cp:revision>3</cp:revision>
  <dcterms:created xsi:type="dcterms:W3CDTF">2020-05-28T13:14:00Z</dcterms:created>
  <dcterms:modified xsi:type="dcterms:W3CDTF">2020-05-29T10:03:00Z</dcterms:modified>
</cp:coreProperties>
</file>