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9861" w14:textId="280760C3" w:rsidR="00C01517" w:rsidRDefault="00C4790C" w:rsidP="00990B92">
      <w:pPr>
        <w:spacing w:after="120" w:line="276" w:lineRule="auto"/>
        <w:jc w:val="both"/>
      </w:pPr>
      <w:r>
        <w:rPr>
          <w:rFonts w:ascii="Arial" w:eastAsia="Arial" w:hAnsi="Arial" w:cs="Arial"/>
          <w:b/>
          <w:bCs/>
          <w:i/>
          <w:iCs/>
        </w:rPr>
        <w:t xml:space="preserve">NOTE: If you would like assistance with discussing/completing this form, please contact </w:t>
      </w:r>
      <w:r w:rsidR="00E2525F">
        <w:rPr>
          <w:rFonts w:ascii="Arial" w:eastAsia="Arial" w:hAnsi="Arial" w:cs="Arial"/>
          <w:b/>
          <w:bCs/>
          <w:i/>
          <w:iCs/>
        </w:rPr>
        <w:t>Saadiya Adam</w:t>
      </w:r>
      <w:r w:rsidR="008E71B5">
        <w:rPr>
          <w:rFonts w:ascii="Arial" w:eastAsia="Arial" w:hAnsi="Arial" w:cs="Arial"/>
          <w:b/>
          <w:bCs/>
          <w:i/>
          <w:iCs/>
        </w:rPr>
        <w:t xml:space="preserve"> by emailing her at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hyperlink r:id="rId8" w:history="1">
        <w:r w:rsidR="00E2525F" w:rsidRPr="00E2525F">
          <w:rPr>
            <w:rStyle w:val="Hyperlink"/>
            <w:rFonts w:ascii="Arial" w:eastAsia="Arial" w:hAnsi="Arial" w:cs="Arial"/>
            <w:b/>
            <w:bCs/>
            <w:i/>
            <w:iCs/>
            <w:u w:val="single"/>
          </w:rPr>
          <w:t>sadam@irba.co.za</w:t>
        </w:r>
      </w:hyperlink>
      <w:r w:rsidR="008E71B5">
        <w:rPr>
          <w:rStyle w:val="Hyperlink"/>
          <w:rFonts w:ascii="Arial" w:eastAsia="Arial" w:hAnsi="Arial" w:cs="Arial"/>
          <w:b/>
          <w:bCs/>
          <w:i/>
          <w:iCs/>
          <w:u w:val="single"/>
        </w:rPr>
        <w:t>.</w:t>
      </w:r>
      <w:r w:rsidR="00E2525F">
        <w:rPr>
          <w:rFonts w:ascii="Arial" w:eastAsia="Arial" w:hAnsi="Arial" w:cs="Arial"/>
          <w:b/>
          <w:bCs/>
          <w:i/>
          <w:iCs/>
        </w:rPr>
        <w:t xml:space="preserve">  </w:t>
      </w:r>
    </w:p>
    <w:p w14:paraId="306CA50C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0065"/>
      </w:tblGrid>
      <w:tr w:rsidR="00C01517" w14:paraId="58068A64" w14:textId="77777777" w:rsidTr="00990B92">
        <w:tc>
          <w:tcPr>
            <w:tcW w:w="3961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0485BD" w14:textId="2D91794E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Name of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Project</w:t>
            </w:r>
          </w:p>
        </w:tc>
        <w:tc>
          <w:tcPr>
            <w:tcW w:w="10065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8B8F54" w14:textId="7225CD1E" w:rsidR="00C01517" w:rsidRDefault="00C01517">
            <w:pPr>
              <w:rPr>
                <w:color w:val="000000"/>
                <w:sz w:val="22"/>
                <w:szCs w:val="22"/>
              </w:rPr>
            </w:pPr>
          </w:p>
        </w:tc>
      </w:tr>
      <w:tr w:rsidR="00C01517" w14:paraId="6A3C7E04" w14:textId="77777777" w:rsidTr="00990B92"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DF8085B" w14:textId="07D68343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Abbreviated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653F5B" w14:textId="2F3AED03" w:rsidR="00C01517" w:rsidRPr="005D7BCE" w:rsidRDefault="00C01517">
            <w:pP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01517" w14:paraId="02F52680" w14:textId="77777777" w:rsidTr="00990B92">
        <w:tc>
          <w:tcPr>
            <w:tcW w:w="3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BB5850" w14:textId="15F403DA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Information 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</w:rPr>
              <w:t>Completed By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37CE61" w14:textId="02A36256" w:rsidR="00C01517" w:rsidRPr="005D7BCE" w:rsidRDefault="00C01517">
            <w:pPr>
              <w:spacing w:after="120"/>
              <w:rPr>
                <w:b/>
                <w:color w:val="000000"/>
                <w:sz w:val="22"/>
                <w:szCs w:val="22"/>
              </w:rPr>
            </w:pPr>
          </w:p>
        </w:tc>
      </w:tr>
      <w:tr w:rsidR="00C01517" w14:paraId="431D5DB5" w14:textId="77777777" w:rsidTr="00990B92">
        <w:tc>
          <w:tcPr>
            <w:tcW w:w="3961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D2A603" w14:textId="77777777" w:rsidR="00C01517" w:rsidRDefault="00C4790C">
            <w:pPr>
              <w:spacing w:after="12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378CB2" w14:textId="51003357" w:rsidR="00C01517" w:rsidRDefault="00C0151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14:paraId="372F3EB1" w14:textId="77777777" w:rsidR="005D7BCE" w:rsidRDefault="005D7BCE" w:rsidP="005D7BCE">
      <w:pPr>
        <w:spacing w:after="120"/>
        <w:rPr>
          <w:rFonts w:ascii="Arial" w:eastAsia="Arial" w:hAnsi="Arial" w:cs="Arial"/>
          <w:b/>
          <w:bCs/>
        </w:rPr>
      </w:pPr>
    </w:p>
    <w:p w14:paraId="2A84D8A8" w14:textId="71183851" w:rsidR="00C01517" w:rsidRDefault="008E71B5">
      <w:pPr>
        <w:spacing w:after="120"/>
      </w:pPr>
      <w:r>
        <w:rPr>
          <w:rFonts w:ascii="Arial" w:eastAsia="Arial" w:hAnsi="Arial" w:cs="Arial"/>
          <w:b/>
          <w:bCs/>
        </w:rPr>
        <w:t>INFORMATION REQUIRED FOR THE PROJECT PROPOSAL</w:t>
      </w:r>
    </w:p>
    <w:p w14:paraId="45785C07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8"/>
      </w:tblGrid>
      <w:tr w:rsidR="00C01517" w14:paraId="68D69446" w14:textId="77777777">
        <w:tc>
          <w:tcPr>
            <w:tcW w:w="13948" w:type="dxa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6F5ED2" w14:textId="3E17D5AF" w:rsidR="00F05466" w:rsidRPr="00F05466" w:rsidRDefault="00C4790C">
            <w:pPr>
              <w:spacing w:after="1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34817164"/>
            <w:r w:rsidRPr="00F054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Provide an overview of the project </w:t>
            </w:r>
            <w:r w:rsidR="002E120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being requested</w:t>
            </w:r>
            <w:r w:rsidR="008E71B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F05466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C9575CF" w14:textId="532E1753" w:rsidR="00F05466" w:rsidRDefault="00F05466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F05466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Background:</w:t>
            </w:r>
          </w:p>
          <w:p w14:paraId="2A41C044" w14:textId="77777777" w:rsidR="009F1159" w:rsidRPr="00F05466" w:rsidRDefault="009F1159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8501CC" w14:textId="3779C6DF" w:rsidR="00E426EE" w:rsidRDefault="00E426EE" w:rsidP="00F0546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>Brief description o</w:t>
            </w:r>
            <w:r w:rsidR="00B5075A">
              <w:rPr>
                <w:rFonts w:ascii="Arial" w:hAnsi="Arial" w:cs="Arial"/>
                <w:sz w:val="22"/>
                <w:szCs w:val="22"/>
                <w:u w:val="single"/>
              </w:rPr>
              <w:t xml:space="preserve">f the </w:t>
            </w: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 xml:space="preserve">project </w:t>
            </w:r>
            <w:r w:rsidR="00B5075A">
              <w:rPr>
                <w:rFonts w:ascii="Arial" w:hAnsi="Arial" w:cs="Arial"/>
                <w:sz w:val="22"/>
                <w:szCs w:val="22"/>
                <w:u w:val="single"/>
              </w:rPr>
              <w:t>requested</w:t>
            </w:r>
            <w:r w:rsidRPr="00B31A96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55CF2E81" w14:textId="77777777" w:rsidR="009F1159" w:rsidRDefault="009F1159" w:rsidP="00F05466">
            <w:pPr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3E7A5F7" w14:textId="77777777" w:rsidR="008446F3" w:rsidRPr="00F05466" w:rsidRDefault="008446F3" w:rsidP="00EE2593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14:paraId="13EEB893" w14:textId="77777777" w:rsidR="00C01517" w:rsidRDefault="00C01517">
      <w:pPr>
        <w:spacing w:after="120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868"/>
        <w:gridCol w:w="6585"/>
      </w:tblGrid>
      <w:tr w:rsidR="00C01517" w14:paraId="0D6DDC57" w14:textId="77777777" w:rsidTr="00990B92">
        <w:trPr>
          <w:trHeight w:val="350"/>
          <w:tblHeader/>
        </w:trPr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2B96B3" w14:textId="77777777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68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412CD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Information required</w:t>
            </w:r>
          </w:p>
        </w:tc>
        <w:tc>
          <w:tcPr>
            <w:tcW w:w="6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E6114F6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Response</w:t>
            </w:r>
          </w:p>
        </w:tc>
      </w:tr>
      <w:tr w:rsidR="00C01517" w14:paraId="25761BF1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AAA735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DD7F8A" w14:textId="6C1FDCF3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Applicable International/South African Standard(s)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Practice Statement(s)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Guide(s) or Non-authoritative Pronouncement(s)</w:t>
            </w:r>
            <w:r w:rsidR="009A0CF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727819" w14:textId="55C7047A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3715A40E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F1AC39E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CF60CA" w14:textId="7AB44F30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supportive legislative requirements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(applicable Act, regulations or other legislation (including Listings Requirements) relating to the accounting records and financial statements or 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duties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responsibilities of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assurance providers</w:t>
            </w:r>
            <w:r w:rsidR="00990B9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 section numbers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possible.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C0D770" w14:textId="724ECBE9" w:rsidR="00C01517" w:rsidRDefault="00990B92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01517" w14:paraId="2A3633A3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4436D3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C0A028" w14:textId="19FB235D" w:rsidR="00C01517" w:rsidRDefault="00C4790C" w:rsidP="00B706B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applicable,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details of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 existing auditor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’s/assurance provider’s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reporting template –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drafted it originally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what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type of auditor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’s/assurance provider’s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report is it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possible, the level of assurance being provided.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CF094" w14:textId="589E8950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508A7AAF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67ADD5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84B85F" w14:textId="60F8FCF9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Additional instructions and guidance that have been provided to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providers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the entity being audited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A1CEE1" w14:textId="5506B48D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4DD69AC4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91699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8D5DF0" w14:textId="3E508138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Number of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entities being audited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79B30B" w14:textId="7D49740A" w:rsidR="00D9004D" w:rsidRPr="00EE2593" w:rsidRDefault="00D9004D" w:rsidP="00EE2593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17" w14:paraId="77108870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FC2F17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1A74FAF" w14:textId="2836AEAD" w:rsidR="00C01517" w:rsidRDefault="00C4790C" w:rsidP="00B706BD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Number of auditors</w:t>
            </w:r>
            <w:r w:rsidR="00E947B6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providers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involved (and profile in terms of big audit firms, or small and medium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sized audit firms)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and, if possible, the name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some of the audit firms/registered auditors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perform these engagements.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7DBEE0" w14:textId="073C9201" w:rsidR="00C01517" w:rsidRPr="00EE2593" w:rsidRDefault="00C01517" w:rsidP="00EE2593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6372A9F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04F3490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A0462B" w14:textId="7CDD7F6B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Other relevant information relating to the extent and impact of auditor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’s/assurance provider’s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engagements (including public interest concerns).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B08888" w14:textId="3992D1F9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0624DFEA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F02DE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1E767F" w14:textId="12B24847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(with examples, where possible) of audit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related issues being experienced.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485A558" w14:textId="508E0F6E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1D80FC91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AEC2CD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7409CC" w14:textId="6F30E524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Description (with examples, where possible) of legislative issues that impact the performance of the audit</w:t>
            </w:r>
            <w:r w:rsidR="00DC4799">
              <w:rPr>
                <w:rFonts w:ascii="Arial" w:eastAsia="Arial" w:hAnsi="Arial" w:cs="Arial"/>
                <w:color w:val="000000"/>
                <w:sz w:val="20"/>
                <w:szCs w:val="20"/>
              </w:rPr>
              <w:t>/assurance engagement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4A8DF08" w14:textId="53F1D4D0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4293841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66052A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E108D3" w14:textId="41D38379" w:rsidR="00C01517" w:rsidRDefault="00C4790C" w:rsidP="0012404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Details of any complaints against auditors 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lodged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with the IRBA (and, if possible, the outcome of such complaints).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C8E7F" w14:textId="3E7631C2" w:rsidR="00035CEA" w:rsidRDefault="00035CEA" w:rsidP="00035CEA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  <w:tr w:rsidR="00C01517" w14:paraId="6E072193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402E8B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9465474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Any other relevant information.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22A456" w14:textId="575FB711" w:rsidR="00C01517" w:rsidRPr="00035CEA" w:rsidRDefault="00C0151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517" w14:paraId="20B7940D" w14:textId="77777777" w:rsidTr="00990B92">
        <w:trPr>
          <w:trHeight w:val="350"/>
        </w:trPr>
        <w:tc>
          <w:tcPr>
            <w:tcW w:w="495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9FF64C" w14:textId="77777777" w:rsidR="00C01517" w:rsidRDefault="00C4790C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DB878AE" w14:textId="2CD5CDDD" w:rsidR="00C01517" w:rsidRDefault="00C4790C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Recent developments necessitating 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new pronouncement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revision of </w:t>
            </w:r>
            <w:r w:rsidR="00116DD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existing pronouncement. </w:t>
            </w:r>
            <w:r w:rsidR="00B706BD">
              <w:rPr>
                <w:rFonts w:ascii="Arial" w:eastAsia="Arial" w:hAnsi="Arial" w:cs="Arial"/>
                <w:color w:val="000000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 explanation of why the need for the project has arisen now</w:t>
            </w:r>
            <w:r w:rsidR="0012404E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e.g. new standard issued, new legislation, amendments to existing legislation, etc.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FA9875" w14:textId="0DFEEDFB" w:rsidR="00C01517" w:rsidRDefault="00C01517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</w:tr>
    </w:tbl>
    <w:p w14:paraId="5EB682A6" w14:textId="7F7E1011" w:rsidR="004C7CCF" w:rsidRPr="004C7CCF" w:rsidRDefault="004C7CCF">
      <w:pPr>
        <w:spacing w:after="120"/>
        <w:rPr>
          <w:rFonts w:ascii="Arial" w:hAnsi="Arial" w:cs="Arial"/>
          <w:sz w:val="22"/>
          <w:szCs w:val="22"/>
        </w:rPr>
      </w:pPr>
    </w:p>
    <w:sectPr w:rsidR="004C7CCF" w:rsidRPr="004C7CCF" w:rsidSect="00DE7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36" w:right="1440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C150" w14:textId="77777777" w:rsidR="006F0811" w:rsidRDefault="006F0811">
      <w:r>
        <w:separator/>
      </w:r>
    </w:p>
  </w:endnote>
  <w:endnote w:type="continuationSeparator" w:id="0">
    <w:p w14:paraId="409965DA" w14:textId="77777777" w:rsidR="006F0811" w:rsidRDefault="006F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513" w14:textId="77777777" w:rsidR="00B26AB6" w:rsidRDefault="00B26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962834"/>
      <w:placeholder>
        <w:docPart w:val="DefaultPlaceholder_22675703"/>
      </w:placeholder>
    </w:sdtPr>
    <w:sdtEndPr/>
    <w:sdtContent>
      <w:sdt>
        <w:sdtPr>
          <w:id w:val="796203078"/>
          <w:placeholder>
            <w:docPart w:val="DefaultPlaceholder_22675703"/>
          </w:placeholder>
        </w:sdtPr>
        <w:sdtEndPr>
          <w:rPr>
            <w:rFonts w:ascii="Arial" w:hAnsi="Arial" w:cs="Arial"/>
          </w:rPr>
        </w:sdtEndPr>
        <w:sdtContent>
          <w:p w14:paraId="5DC0E437" w14:textId="6A802C85" w:rsidR="00C01517" w:rsidRDefault="00C4790C" w:rsidP="00B26AB6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Page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PAGE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6DD2">
              <w:rPr>
                <w:rFonts w:ascii="Arial" w:eastAsia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NUMPAGES 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116DD2">
              <w:rPr>
                <w:rFonts w:ascii="Arial" w:eastAsia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5705BC9" w14:textId="540DBB1F" w:rsidR="00C01517" w:rsidRPr="004D610B" w:rsidRDefault="006F0811">
            <w:pPr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D091" w14:textId="77777777" w:rsidR="00B26AB6" w:rsidRDefault="00B26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1710" w14:textId="77777777" w:rsidR="006F0811" w:rsidRDefault="006F0811">
      <w:r>
        <w:separator/>
      </w:r>
    </w:p>
  </w:footnote>
  <w:footnote w:type="continuationSeparator" w:id="0">
    <w:p w14:paraId="50118D19" w14:textId="77777777" w:rsidR="006F0811" w:rsidRDefault="006F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D46F" w14:textId="77777777" w:rsidR="00B26AB6" w:rsidRDefault="00B26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921B" w14:textId="51265A68" w:rsidR="00C01517" w:rsidRPr="00990B92" w:rsidRDefault="008E71B5" w:rsidP="00990B92">
    <w:pPr>
      <w:spacing w:after="240" w:line="276" w:lineRule="auto"/>
      <w:jc w:val="center"/>
    </w:pPr>
    <w:r w:rsidRPr="008E71B5">
      <w:rPr>
        <w:rFonts w:ascii="Arial" w:eastAsia="Arial" w:hAnsi="Arial" w:cs="Arial"/>
        <w:b/>
        <w:bCs/>
      </w:rPr>
      <w:t xml:space="preserve">INFORMATION FOR PROJECTS THAT ARE </w:t>
    </w:r>
    <w:r w:rsidRPr="008E71B5">
      <w:rPr>
        <w:rFonts w:ascii="Arial" w:eastAsia="Arial" w:hAnsi="Arial" w:cs="Arial"/>
        <w:b/>
        <w:bCs/>
        <w:u w:val="single"/>
      </w:rPr>
      <w:t>NOT</w:t>
    </w:r>
    <w:r w:rsidRPr="008E71B5"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</w:rPr>
      <w:t xml:space="preserve">RELATED TO </w:t>
    </w:r>
    <w:r w:rsidRPr="008E71B5">
      <w:rPr>
        <w:rFonts w:ascii="Arial" w:eastAsia="Arial" w:hAnsi="Arial" w:cs="Arial"/>
        <w:b/>
        <w:bCs/>
      </w:rPr>
      <w:t>INDUSTRY SPECIFIC GUIDES, REPORTS AND RELATED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CFCC" w14:textId="77777777" w:rsidR="00B26AB6" w:rsidRDefault="00B26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247"/>
    <w:multiLevelType w:val="hybridMultilevel"/>
    <w:tmpl w:val="17CEAB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1D2E"/>
    <w:multiLevelType w:val="hybridMultilevel"/>
    <w:tmpl w:val="24063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17"/>
    <w:rsid w:val="00035CEA"/>
    <w:rsid w:val="000602EC"/>
    <w:rsid w:val="000859C6"/>
    <w:rsid w:val="0009256E"/>
    <w:rsid w:val="000C1782"/>
    <w:rsid w:val="000E232E"/>
    <w:rsid w:val="00116DD2"/>
    <w:rsid w:val="0012404E"/>
    <w:rsid w:val="001369AA"/>
    <w:rsid w:val="001A3971"/>
    <w:rsid w:val="00227384"/>
    <w:rsid w:val="002E1200"/>
    <w:rsid w:val="00316912"/>
    <w:rsid w:val="003600DB"/>
    <w:rsid w:val="0039034D"/>
    <w:rsid w:val="003936FC"/>
    <w:rsid w:val="004B58AA"/>
    <w:rsid w:val="004C7CCF"/>
    <w:rsid w:val="004D610B"/>
    <w:rsid w:val="00552BE3"/>
    <w:rsid w:val="005D7BCE"/>
    <w:rsid w:val="006F0811"/>
    <w:rsid w:val="00707E6F"/>
    <w:rsid w:val="0080205A"/>
    <w:rsid w:val="008446F3"/>
    <w:rsid w:val="008D377A"/>
    <w:rsid w:val="008E71B5"/>
    <w:rsid w:val="00933E56"/>
    <w:rsid w:val="00947D66"/>
    <w:rsid w:val="00990B92"/>
    <w:rsid w:val="009A0CFA"/>
    <w:rsid w:val="009E58E3"/>
    <w:rsid w:val="009F1159"/>
    <w:rsid w:val="00A06B7F"/>
    <w:rsid w:val="00A44CF8"/>
    <w:rsid w:val="00AC15BF"/>
    <w:rsid w:val="00AF124F"/>
    <w:rsid w:val="00B26AB6"/>
    <w:rsid w:val="00B5075A"/>
    <w:rsid w:val="00B706BD"/>
    <w:rsid w:val="00B755C4"/>
    <w:rsid w:val="00C01517"/>
    <w:rsid w:val="00C02FE1"/>
    <w:rsid w:val="00C4790C"/>
    <w:rsid w:val="00D631BF"/>
    <w:rsid w:val="00D7024A"/>
    <w:rsid w:val="00D9004D"/>
    <w:rsid w:val="00D964BC"/>
    <w:rsid w:val="00DB747F"/>
    <w:rsid w:val="00DC4799"/>
    <w:rsid w:val="00DE72B5"/>
    <w:rsid w:val="00DE7321"/>
    <w:rsid w:val="00E2525F"/>
    <w:rsid w:val="00E426EE"/>
    <w:rsid w:val="00E947B6"/>
    <w:rsid w:val="00EE2593"/>
    <w:rsid w:val="00EE434F"/>
    <w:rsid w:val="00F05466"/>
    <w:rsid w:val="00F4193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23EB"/>
  <w15:docId w15:val="{4BD9F29B-0BB8-499B-A593-CBE9DA3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5BF"/>
    <w:rPr>
      <w:strike w:val="0"/>
      <w:dstrike w:val="0"/>
      <w:color w:val="001BA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4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466"/>
  </w:style>
  <w:style w:type="character" w:styleId="FootnoteReference">
    <w:name w:val="footnote reference"/>
    <w:basedOn w:val="DefaultParagraphFont"/>
    <w:uiPriority w:val="99"/>
    <w:semiHidden/>
    <w:unhideWhenUsed/>
    <w:rsid w:val="00F054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6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E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30CA-6917-4D74-93D7-B1C15396024C}"/>
      </w:docPartPr>
      <w:docPartBody>
        <w:p w:rsidR="005C28F7" w:rsidRDefault="00D24156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8F7"/>
    <w:rsid w:val="001323C7"/>
    <w:rsid w:val="00197333"/>
    <w:rsid w:val="002F31CD"/>
    <w:rsid w:val="005C28F7"/>
    <w:rsid w:val="005D109F"/>
    <w:rsid w:val="0078138E"/>
    <w:rsid w:val="00783928"/>
    <w:rsid w:val="00811A6D"/>
    <w:rsid w:val="00971F50"/>
    <w:rsid w:val="00AA0591"/>
    <w:rsid w:val="00AB47F0"/>
    <w:rsid w:val="00B904BC"/>
    <w:rsid w:val="00D24156"/>
    <w:rsid w:val="00E41084"/>
    <w:rsid w:val="00E7681F"/>
    <w:rsid w:val="00E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304A-913D-43B7-95E3-55F0BCF7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Bester</dc:creator>
  <cp:lastModifiedBy>Saadiya Adam</cp:lastModifiedBy>
  <cp:revision>7</cp:revision>
  <dcterms:created xsi:type="dcterms:W3CDTF">2020-05-28T13:14:00Z</dcterms:created>
  <dcterms:modified xsi:type="dcterms:W3CDTF">2022-03-01T09:11:00Z</dcterms:modified>
</cp:coreProperties>
</file>